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BF" w:rsidRDefault="00B12ABF" w:rsidP="00B12ABF">
      <w:pPr>
        <w:pStyle w:val="20"/>
        <w:shd w:val="clear" w:color="auto" w:fill="auto"/>
        <w:spacing w:line="274" w:lineRule="exact"/>
        <w:sectPr w:rsidR="00B12ABF" w:rsidSect="00753D59">
          <w:headerReference w:type="default" r:id="rId9"/>
          <w:pgSz w:w="11905" w:h="16837"/>
          <w:pgMar w:top="1590" w:right="1807" w:bottom="0" w:left="2969" w:header="0" w:footer="3" w:gutter="0"/>
          <w:cols w:space="720"/>
          <w:noEndnote/>
          <w:docGrid w:linePitch="360"/>
        </w:sectPr>
      </w:pPr>
      <w:r>
        <w:rPr>
          <w:rStyle w:val="27"/>
          <w:b/>
          <w:bCs/>
          <w:smallCaps w:val="0"/>
        </w:rPr>
        <w:t>МУНИЦИПАЛЬНОЕ ДОШКОЛЬНОЕ ОБРАЗОВАТЕЛЬНОЕ БЮДЖЕТНОЕ УЧРЕЖДЕНИЕ ДЕТСКИЙ САД ОБЩЕРАЗВИВАЮЩЕГО ВИДА №14 «СОЛНЫШКО» АРСЕНЬЕВСКОГО ГОРОДСКОГО ОКРУГА</w:t>
      </w:r>
    </w:p>
    <w:p w:rsidR="00B12ABF" w:rsidRDefault="00B12ABF" w:rsidP="00B12ABF">
      <w:pPr>
        <w:framePr w:w="11803" w:h="822" w:hRule="exact" w:wrap="notBeside" w:vAnchor="text" w:hAnchor="text" w:xAlign="center" w:y="1" w:anchorLock="1"/>
        <w:rPr>
          <w:color w:val="auto"/>
        </w:rPr>
      </w:pPr>
      <w:bookmarkStart w:id="0" w:name="_GoBack"/>
      <w:bookmarkEnd w:id="0"/>
    </w:p>
    <w:p w:rsidR="00B12ABF" w:rsidRDefault="00B12ABF" w:rsidP="00B12ABF">
      <w:pPr>
        <w:rPr>
          <w:color w:val="auto"/>
          <w:sz w:val="2"/>
          <w:szCs w:val="2"/>
        </w:rPr>
        <w:sectPr w:rsidR="00B12ABF">
          <w:type w:val="continuous"/>
          <w:pgSz w:w="11905" w:h="16837"/>
          <w:pgMar w:top="0" w:right="0" w:bottom="0" w:left="0" w:header="0" w:footer="3" w:gutter="0"/>
          <w:cols w:space="720"/>
          <w:noEndnote/>
          <w:docGrid w:linePitch="360"/>
        </w:sectPr>
      </w:pPr>
      <w:r>
        <w:rPr>
          <w:color w:val="auto"/>
          <w:sz w:val="2"/>
          <w:szCs w:val="2"/>
        </w:rPr>
        <w:t xml:space="preserve"> </w:t>
      </w:r>
    </w:p>
    <w:p w:rsidR="00B12ABF" w:rsidRDefault="00B12ABF" w:rsidP="00B12ABF">
      <w:pPr>
        <w:pStyle w:val="80"/>
        <w:shd w:val="clear" w:color="auto" w:fill="auto"/>
        <w:ind w:firstLine="0"/>
      </w:pPr>
      <w:proofErr w:type="gramStart"/>
      <w:r>
        <w:lastRenderedPageBreak/>
        <w:t>Принята</w:t>
      </w:r>
      <w:proofErr w:type="gramEnd"/>
      <w:r>
        <w:t xml:space="preserve"> на</w:t>
      </w:r>
    </w:p>
    <w:p w:rsidR="00B44E53" w:rsidRDefault="00B12ABF" w:rsidP="00B12ABF">
      <w:pPr>
        <w:pStyle w:val="80"/>
        <w:shd w:val="clear" w:color="auto" w:fill="auto"/>
        <w:ind w:firstLine="0"/>
      </w:pPr>
      <w:r>
        <w:t>педагогическом совет</w:t>
      </w:r>
      <w:r w:rsidR="00B44E53">
        <w:t>е</w:t>
      </w:r>
      <w:r>
        <w:t xml:space="preserve"> </w:t>
      </w:r>
    </w:p>
    <w:p w:rsidR="00B12ABF" w:rsidRDefault="00B12ABF" w:rsidP="00B12ABF">
      <w:pPr>
        <w:pStyle w:val="80"/>
        <w:shd w:val="clear" w:color="auto" w:fill="auto"/>
        <w:ind w:firstLine="0"/>
      </w:pPr>
      <w:r>
        <w:t>№</w:t>
      </w:r>
      <w:r w:rsidR="00B44E53">
        <w:t xml:space="preserve"> </w:t>
      </w:r>
      <w:r>
        <w:t xml:space="preserve">6 </w:t>
      </w:r>
      <w:r w:rsidR="00B44E53">
        <w:rPr>
          <w:rStyle w:val="8-1pt"/>
          <w:lang w:val="ru-RU"/>
        </w:rPr>
        <w:t xml:space="preserve">«24» </w:t>
      </w:r>
      <w:r w:rsidRPr="00FC7385">
        <w:t xml:space="preserve"> </w:t>
      </w:r>
      <w:r w:rsidR="000F359D">
        <w:t>августа 2021</w:t>
      </w:r>
      <w:r>
        <w:t>г.</w:t>
      </w:r>
    </w:p>
    <w:p w:rsidR="00B12ABF" w:rsidRDefault="00B12ABF" w:rsidP="00B12ABF">
      <w:pPr>
        <w:pStyle w:val="80"/>
        <w:shd w:val="clear" w:color="auto" w:fill="auto"/>
        <w:ind w:left="100" w:right="20" w:firstLine="0"/>
        <w:jc w:val="left"/>
      </w:pPr>
      <w:r>
        <w:lastRenderedPageBreak/>
        <w:t xml:space="preserve">Утверждена: </w:t>
      </w:r>
      <w:proofErr w:type="spellStart"/>
      <w:r>
        <w:t>заведующим</w:t>
      </w:r>
      <w:proofErr w:type="gramStart"/>
      <w:r>
        <w:t>,М</w:t>
      </w:r>
      <w:proofErr w:type="gramEnd"/>
      <w:r>
        <w:t>ДОБУд</w:t>
      </w:r>
      <w:proofErr w:type="spellEnd"/>
      <w:r>
        <w:t>\с</w:t>
      </w:r>
    </w:p>
    <w:p w:rsidR="00B12ABF" w:rsidRPr="00FC7385" w:rsidRDefault="00B12ABF" w:rsidP="00B12ABF">
      <w:pPr>
        <w:pStyle w:val="90"/>
        <w:shd w:val="clear" w:color="auto" w:fill="auto"/>
        <w:spacing w:after="0" w:line="80" w:lineRule="exact"/>
        <w:ind w:left="1840"/>
      </w:pPr>
      <w:bookmarkStart w:id="1" w:name="bookmark0"/>
      <w:r w:rsidRPr="00FC7385">
        <w:t xml:space="preserve">—^ </w:t>
      </w:r>
      <w:proofErr w:type="spellStart"/>
      <w:r w:rsidRPr="00FC7385">
        <w:rPr>
          <w:vertAlign w:val="subscript"/>
        </w:rPr>
        <w:t>ВИ</w:t>
      </w:r>
      <w:r w:rsidRPr="00FC7385">
        <w:t>д</w:t>
      </w:r>
      <w:r w:rsidRPr="00FC7385">
        <w:rPr>
          <w:vertAlign w:val="subscript"/>
        </w:rPr>
        <w:t>а</w:t>
      </w:r>
      <w:bookmarkEnd w:id="1"/>
      <w:proofErr w:type="spellEnd"/>
    </w:p>
    <w:p w:rsidR="00B12ABF" w:rsidRDefault="00B12ABF" w:rsidP="00B12ABF">
      <w:pPr>
        <w:pStyle w:val="a5"/>
        <w:shd w:val="clear" w:color="auto" w:fill="auto"/>
        <w:spacing w:line="160" w:lineRule="exact"/>
        <w:ind w:firstLine="0"/>
        <w:jc w:val="left"/>
        <w:rPr>
          <w:rStyle w:val="8pt"/>
          <w:i w:val="0"/>
        </w:rPr>
      </w:pPr>
      <w:r w:rsidRPr="00FC7385">
        <w:rPr>
          <w:rStyle w:val="8pt"/>
          <w:i w:val="0"/>
        </w:rPr>
        <w:t>ОБЩЕРАЗВИВАЮЩЕГО ВИДА</w:t>
      </w:r>
    </w:p>
    <w:p w:rsidR="00B12ABF" w:rsidRDefault="00091612" w:rsidP="00B12ABF">
      <w:pPr>
        <w:pStyle w:val="a5"/>
        <w:shd w:val="clear" w:color="auto" w:fill="auto"/>
        <w:spacing w:line="160" w:lineRule="exact"/>
        <w:ind w:firstLine="0"/>
        <w:jc w:val="left"/>
        <w:rPr>
          <w:rStyle w:val="8pt"/>
          <w:i w:val="0"/>
        </w:rPr>
      </w:pPr>
      <w:r>
        <w:rPr>
          <w:rStyle w:val="8pt"/>
          <w:i w:val="0"/>
        </w:rPr>
        <w:t>РИКАЗ\ № 105а</w:t>
      </w:r>
    </w:p>
    <w:p w:rsidR="00B12ABF" w:rsidRDefault="00B12ABF" w:rsidP="00B12ABF">
      <w:pPr>
        <w:pStyle w:val="a5"/>
        <w:shd w:val="clear" w:color="auto" w:fill="auto"/>
        <w:spacing w:line="160" w:lineRule="exact"/>
        <w:ind w:firstLine="0"/>
        <w:jc w:val="left"/>
        <w:rPr>
          <w:rStyle w:val="8pt"/>
          <w:i w:val="0"/>
        </w:rPr>
      </w:pPr>
    </w:p>
    <w:p w:rsidR="00B12ABF" w:rsidRPr="00FC7385" w:rsidRDefault="00B12ABF" w:rsidP="00B12ABF">
      <w:pPr>
        <w:pStyle w:val="a5"/>
        <w:shd w:val="clear" w:color="auto" w:fill="auto"/>
        <w:spacing w:line="160" w:lineRule="exact"/>
        <w:ind w:firstLine="0"/>
        <w:jc w:val="left"/>
        <w:sectPr w:rsidR="00B12ABF" w:rsidRPr="00FC7385">
          <w:type w:val="continuous"/>
          <w:pgSz w:w="11905" w:h="16837"/>
          <w:pgMar w:top="1590" w:right="2106" w:bottom="707" w:left="1429" w:header="0" w:footer="3" w:gutter="0"/>
          <w:cols w:num="2" w:space="2856"/>
          <w:noEndnote/>
          <w:docGrid w:linePitch="360"/>
        </w:sectPr>
      </w:pPr>
      <w:r>
        <w:rPr>
          <w:rStyle w:val="8pt"/>
          <w:i w:val="0"/>
        </w:rPr>
        <w:t>От  «__</w:t>
      </w:r>
      <w:r w:rsidR="00091612">
        <w:rPr>
          <w:rStyle w:val="8pt"/>
          <w:i w:val="0"/>
        </w:rPr>
        <w:t>24</w:t>
      </w:r>
      <w:r>
        <w:rPr>
          <w:rStyle w:val="8pt"/>
          <w:i w:val="0"/>
        </w:rPr>
        <w:t>____» августа2021г.</w:t>
      </w: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pPr>
    </w:p>
    <w:p w:rsidR="00B12ABF" w:rsidRDefault="00B12ABF" w:rsidP="00B12ABF">
      <w:pPr>
        <w:rPr>
          <w:color w:val="auto"/>
          <w:sz w:val="2"/>
          <w:szCs w:val="2"/>
        </w:rPr>
        <w:sectPr w:rsidR="00B12ABF">
          <w:type w:val="continuous"/>
          <w:pgSz w:w="11905" w:h="16837"/>
          <w:pgMar w:top="0" w:right="0" w:bottom="0" w:left="0" w:header="0" w:footer="3" w:gutter="0"/>
          <w:cols w:space="720"/>
          <w:noEndnote/>
          <w:docGrid w:linePitch="360"/>
        </w:sectPr>
      </w:pPr>
    </w:p>
    <w:p w:rsidR="00B12ABF" w:rsidRDefault="00B12ABF" w:rsidP="00B12ABF">
      <w:pPr>
        <w:pStyle w:val="12"/>
        <w:keepNext/>
        <w:keepLines/>
        <w:shd w:val="clear" w:color="auto" w:fill="auto"/>
        <w:ind w:right="1000" w:firstLine="720"/>
      </w:pPr>
      <w:bookmarkStart w:id="2" w:name="bookmark1"/>
      <w:r>
        <w:rPr>
          <w:rStyle w:val="119"/>
          <w:b/>
          <w:bCs/>
        </w:rPr>
        <w:lastRenderedPageBreak/>
        <w:t xml:space="preserve">РАБОЧАЯ УЧЕБНАЯ ПРОГРАММА </w:t>
      </w:r>
      <w:r>
        <w:t>для детей среднего дошкольного возраста</w:t>
      </w:r>
      <w:bookmarkEnd w:id="2"/>
    </w:p>
    <w:p w:rsidR="00B12ABF" w:rsidRDefault="00B12ABF" w:rsidP="00B12ABF">
      <w:pPr>
        <w:pStyle w:val="12"/>
        <w:keepNext/>
        <w:keepLines/>
        <w:shd w:val="clear" w:color="auto" w:fill="auto"/>
        <w:spacing w:after="605"/>
        <w:ind w:left="3360"/>
      </w:pPr>
      <w:bookmarkStart w:id="3" w:name="bookmark2"/>
      <w:r>
        <w:t>(4-5 лет)</w:t>
      </w:r>
      <w:bookmarkEnd w:id="3"/>
    </w:p>
    <w:p w:rsidR="00B12ABF" w:rsidRDefault="004D1D6C" w:rsidP="00B12ABF">
      <w:pPr>
        <w:pStyle w:val="60"/>
        <w:shd w:val="clear" w:color="auto" w:fill="auto"/>
        <w:spacing w:before="0" w:after="2295" w:line="250" w:lineRule="exact"/>
      </w:pPr>
      <w:r>
        <w:rPr>
          <w:rStyle w:val="612"/>
          <w:b/>
          <w:bCs/>
        </w:rPr>
        <w:t>Срок реализации программы - 2021-2022</w:t>
      </w:r>
      <w:r w:rsidR="00B12ABF">
        <w:rPr>
          <w:rStyle w:val="612"/>
          <w:b/>
          <w:bCs/>
        </w:rPr>
        <w:t>учебный год</w:t>
      </w:r>
    </w:p>
    <w:p w:rsidR="00B12ABF" w:rsidRDefault="00B12ABF" w:rsidP="00B12ABF">
      <w:pPr>
        <w:pStyle w:val="80"/>
        <w:shd w:val="clear" w:color="auto" w:fill="auto"/>
        <w:spacing w:after="3143"/>
        <w:ind w:left="6760" w:right="120"/>
        <w:jc w:val="left"/>
      </w:pPr>
      <w:r>
        <w:t xml:space="preserve">            Программа разработана воспитателем: </w:t>
      </w:r>
      <w:proofErr w:type="spellStart"/>
      <w:r>
        <w:t>КвакушаТ.И</w:t>
      </w:r>
      <w:proofErr w:type="spellEnd"/>
      <w:r>
        <w:t>.</w:t>
      </w:r>
    </w:p>
    <w:p w:rsidR="00B12ABF" w:rsidRDefault="00B12ABF" w:rsidP="00B12ABF">
      <w:pPr>
        <w:pStyle w:val="80"/>
        <w:shd w:val="clear" w:color="auto" w:fill="auto"/>
        <w:spacing w:line="250" w:lineRule="exact"/>
        <w:ind w:left="3780" w:firstLine="0"/>
        <w:jc w:val="left"/>
      </w:pPr>
    </w:p>
    <w:p w:rsidR="00B12ABF" w:rsidRDefault="00B12ABF" w:rsidP="00B12ABF">
      <w:pPr>
        <w:pStyle w:val="80"/>
        <w:shd w:val="clear" w:color="auto" w:fill="auto"/>
        <w:spacing w:line="250" w:lineRule="exact"/>
        <w:ind w:left="3780" w:firstLine="0"/>
        <w:jc w:val="left"/>
      </w:pPr>
    </w:p>
    <w:p w:rsidR="00B12ABF" w:rsidRDefault="00B12ABF" w:rsidP="00B12ABF">
      <w:pPr>
        <w:pStyle w:val="80"/>
        <w:shd w:val="clear" w:color="auto" w:fill="auto"/>
        <w:spacing w:line="250" w:lineRule="exact"/>
        <w:ind w:left="3780" w:firstLine="0"/>
        <w:jc w:val="left"/>
        <w:sectPr w:rsidR="00B12ABF">
          <w:type w:val="continuous"/>
          <w:pgSz w:w="11905" w:h="16837"/>
          <w:pgMar w:top="1590" w:right="258" w:bottom="707" w:left="2269" w:header="0" w:footer="3" w:gutter="0"/>
          <w:cols w:space="720"/>
          <w:noEndnote/>
          <w:docGrid w:linePitch="360"/>
        </w:sectPr>
      </w:pPr>
      <w:r>
        <w:t>2021 г</w:t>
      </w:r>
    </w:p>
    <w:p w:rsidR="00B12ABF" w:rsidRDefault="00B12ABF" w:rsidP="00B12ABF">
      <w:pPr>
        <w:pStyle w:val="a7"/>
        <w:framePr w:h="1102" w:hRule="exact" w:wrap="notBeside" w:vAnchor="text" w:hAnchor="text" w:xAlign="center" w:y="1"/>
        <w:shd w:val="clear" w:color="auto" w:fill="auto"/>
        <w:spacing w:line="80" w:lineRule="exact"/>
        <w:rPr>
          <w:lang w:val="ru-RU" w:eastAsia="ru-RU"/>
        </w:rPr>
      </w:pPr>
    </w:p>
    <w:p w:rsidR="00B12ABF" w:rsidRDefault="00B12ABF" w:rsidP="00B12ABF">
      <w:pPr>
        <w:pStyle w:val="a7"/>
        <w:framePr w:h="308" w:hRule="exact" w:wrap="notBeside" w:vAnchor="text" w:hAnchor="text" w:xAlign="center" w:y="-141"/>
        <w:shd w:val="clear" w:color="auto" w:fill="auto"/>
        <w:spacing w:line="80" w:lineRule="exact"/>
        <w:rPr>
          <w:lang w:val="ru-RU" w:eastAsia="ru-RU"/>
        </w:rPr>
      </w:pPr>
    </w:p>
    <w:tbl>
      <w:tblPr>
        <w:tblpPr w:leftFromText="180" w:rightFromText="180" w:vertAnchor="page" w:horzAnchor="margin" w:tblpX="-856" w:tblpY="1647"/>
        <w:tblW w:w="10343" w:type="dxa"/>
        <w:tblLayout w:type="fixed"/>
        <w:tblCellMar>
          <w:left w:w="0" w:type="dxa"/>
          <w:right w:w="0" w:type="dxa"/>
        </w:tblCellMar>
        <w:tblLook w:val="0000" w:firstRow="0" w:lastRow="0" w:firstColumn="0" w:lastColumn="0" w:noHBand="0" w:noVBand="0"/>
      </w:tblPr>
      <w:tblGrid>
        <w:gridCol w:w="747"/>
        <w:gridCol w:w="8259"/>
        <w:gridCol w:w="1337"/>
      </w:tblGrid>
      <w:tr w:rsidR="00B12ABF" w:rsidTr="00B12ABF">
        <w:trPr>
          <w:trHeight w:val="32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firstLine="0"/>
              <w:jc w:val="left"/>
            </w:pPr>
            <w:r>
              <w:rPr>
                <w:lang w:val="en-US"/>
              </w:rPr>
              <w:t>I.</w:t>
            </w: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111"/>
              <w:shd w:val="clear" w:color="auto" w:fill="auto"/>
              <w:spacing w:line="240" w:lineRule="auto"/>
            </w:pPr>
            <w:r>
              <w:t>целевой раздел</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444"/>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60"/>
              <w:shd w:val="clear" w:color="auto" w:fill="auto"/>
              <w:spacing w:before="0" w:after="0" w:line="240" w:lineRule="auto"/>
              <w:ind w:firstLine="0"/>
              <w:jc w:val="both"/>
            </w:pPr>
            <w:r>
              <w:rPr>
                <w:rStyle w:val="6121"/>
                <w:b/>
                <w:bCs/>
              </w:rPr>
              <w:t>Обязательная часть</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09"/>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firstLine="0"/>
            </w:pPr>
            <w:r>
              <w:t>1.1. Пояснительная записка</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1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firstLine="0"/>
            </w:pPr>
            <w:r>
              <w:t>1.1.1. Цели и задачи образовательной деятельности</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608"/>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8" w:lineRule="exact"/>
              <w:ind w:hanging="720"/>
            </w:pPr>
            <w:r>
              <w:t>1.1.2. Принципы и подходы к организации образовательной деятельности</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92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8" w:lineRule="exact"/>
              <w:ind w:hanging="720"/>
            </w:pPr>
            <w:r>
              <w:t>1.1.3. Значимые для осуществления образовательной деятельности характеристики, в том числе характеристики особенностей развития детей (4-5) лет</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614"/>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firstLine="0"/>
            </w:pPr>
            <w:r>
              <w:t>1.1.4. Оценивание качества образовательной деятельности</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614"/>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3" w:lineRule="exact"/>
              <w:ind w:firstLine="0"/>
            </w:pPr>
            <w:r>
              <w:t>1.2. Планируемые результаты освоения образовательной деятельности детей (4-5) лет</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1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left="220" w:firstLine="0"/>
              <w:jc w:val="left"/>
            </w:pPr>
            <w:r>
              <w:rPr>
                <w:lang w:val="en-US"/>
              </w:rPr>
              <w:t>II.</w:t>
            </w: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111"/>
              <w:shd w:val="clear" w:color="auto" w:fill="auto"/>
              <w:spacing w:line="240" w:lineRule="auto"/>
            </w:pPr>
            <w:r>
              <w:t>содержательный раздел</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09"/>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60"/>
              <w:shd w:val="clear" w:color="auto" w:fill="auto"/>
              <w:spacing w:before="0" w:after="0" w:line="240" w:lineRule="auto"/>
              <w:ind w:firstLine="0"/>
              <w:jc w:val="both"/>
            </w:pPr>
            <w:r>
              <w:rPr>
                <w:rStyle w:val="6121"/>
                <w:b/>
                <w:bCs/>
              </w:rPr>
              <w:t>Обязательная часть</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1218"/>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8" w:lineRule="exact"/>
              <w:ind w:firstLine="0"/>
            </w:pPr>
            <w:r>
              <w:t>2.1. Описание образовательной деятельности в соответствии с направлениями развития ребенка, представленными в пяти образовательных областях в группе общеразвивающей направленности для детей (4-5) лет</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1218"/>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8" w:lineRule="exact"/>
              <w:ind w:firstLine="0"/>
            </w:pPr>
            <w:r>
              <w:t>2.2. Описание вариативных форм, способов, методов и средств реализации образовательной деятельности с учетом возрастных и индивидуальных особенностей детей (4-5) лет, специфики их образовательных потребностей и интересов</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614"/>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8" w:lineRule="exact"/>
              <w:ind w:firstLine="0"/>
            </w:pPr>
            <w:r>
              <w:t>2.3. Особенности образовательной деятельности разных видов и культурных практик детей (4-5) лет</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09"/>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firstLine="0"/>
            </w:pPr>
            <w:r>
              <w:t>2.4. Способы и направления поддержки детской инициативы</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1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firstLine="0"/>
            </w:pPr>
            <w:r>
              <w:t>2.5. Особенности взаимодействия с семьями воспитанников</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753D59">
        <w:trPr>
          <w:trHeight w:val="399"/>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60"/>
              <w:shd w:val="clear" w:color="auto" w:fill="auto"/>
              <w:spacing w:before="0" w:after="0" w:line="298" w:lineRule="exact"/>
              <w:ind w:firstLine="0"/>
              <w:jc w:val="both"/>
            </w:pPr>
            <w:r>
              <w:rPr>
                <w:rStyle w:val="6121"/>
                <w:b/>
                <w:bCs/>
              </w:rPr>
              <w:t>Часть, формируемая участниками образовательных отношений</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09"/>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left="220" w:firstLine="0"/>
              <w:jc w:val="left"/>
            </w:pPr>
            <w:r>
              <w:rPr>
                <w:lang w:val="en-US"/>
              </w:rPr>
              <w:t>III.</w:t>
            </w: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111"/>
              <w:shd w:val="clear" w:color="auto" w:fill="auto"/>
              <w:spacing w:line="240" w:lineRule="auto"/>
            </w:pPr>
            <w:r>
              <w:t>организационный раздел</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1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60"/>
              <w:shd w:val="clear" w:color="auto" w:fill="auto"/>
              <w:spacing w:before="0" w:after="0" w:line="240" w:lineRule="auto"/>
              <w:ind w:firstLine="0"/>
              <w:jc w:val="both"/>
            </w:pPr>
            <w:r>
              <w:rPr>
                <w:rStyle w:val="6121"/>
                <w:b/>
                <w:bCs/>
              </w:rPr>
              <w:t>Обязательная часть</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60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302" w:lineRule="exact"/>
              <w:ind w:firstLine="0"/>
            </w:pPr>
            <w:r>
              <w:t>3.1. Описание материально-технического обеспечения организации образовательной деятельности</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618"/>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302" w:lineRule="exact"/>
              <w:ind w:firstLine="0"/>
            </w:pPr>
            <w:r>
              <w:t>3.2. Описание обеспеченности методическими материалами и средствами обучения и воспитания</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09"/>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firstLine="0"/>
            </w:pPr>
            <w:r>
              <w:t>3.3. Распорядок и режим дня</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54"/>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8" w:lineRule="exact"/>
              <w:ind w:left="220" w:firstLine="0"/>
              <w:jc w:val="left"/>
            </w:pPr>
            <w:r>
              <w:t>3.4. Особенности традиционных событий праздников и мероприятий</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275"/>
        </w:trPr>
        <w:tc>
          <w:tcPr>
            <w:tcW w:w="747" w:type="dxa"/>
            <w:tcBorders>
              <w:top w:val="single" w:sz="4" w:space="0" w:color="auto"/>
              <w:left w:val="single" w:sz="4" w:space="0" w:color="auto"/>
              <w:bottom w:val="single" w:sz="4" w:space="0" w:color="auto"/>
              <w:right w:val="single" w:sz="4" w:space="0" w:color="auto"/>
            </w:tcBorders>
            <w:shd w:val="clear" w:color="auto" w:fill="auto"/>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auto"/>
          </w:tcPr>
          <w:p w:rsidR="00B12ABF" w:rsidRDefault="00B12ABF" w:rsidP="00B12ABF">
            <w:pPr>
              <w:pStyle w:val="80"/>
              <w:shd w:val="clear" w:color="auto" w:fill="auto"/>
              <w:spacing w:line="240" w:lineRule="auto"/>
              <w:ind w:firstLine="0"/>
            </w:pPr>
            <w:r>
              <w:t>3.5. Сюжетно-тематическое планирование образовательного процесса</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B12ABF" w:rsidRDefault="00B12ABF" w:rsidP="00B12ABF">
            <w:pPr>
              <w:rPr>
                <w:color w:val="auto"/>
                <w:sz w:val="10"/>
                <w:szCs w:val="10"/>
              </w:rPr>
            </w:pPr>
          </w:p>
        </w:tc>
      </w:tr>
      <w:tr w:rsidR="00B12ABF" w:rsidTr="00B12ABF">
        <w:trPr>
          <w:trHeight w:val="614"/>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98" w:lineRule="exact"/>
              <w:ind w:firstLine="0"/>
            </w:pPr>
            <w:r>
              <w:t>3.6.Особенности организации развивающей предметно- пространственной среды</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1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111"/>
              <w:shd w:val="clear" w:color="auto" w:fill="auto"/>
              <w:spacing w:line="240" w:lineRule="auto"/>
            </w:pPr>
            <w:r>
              <w:t>приложение</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2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left="580" w:firstLine="0"/>
              <w:jc w:val="left"/>
            </w:pPr>
            <w:r>
              <w:t>• Перспективные планы НОД и СОД</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3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left="580" w:firstLine="0"/>
              <w:jc w:val="left"/>
            </w:pPr>
            <w:r>
              <w:t>• Перспективный план по работе с родителями</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27"/>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pStyle w:val="80"/>
              <w:shd w:val="clear" w:color="auto" w:fill="auto"/>
              <w:spacing w:line="240" w:lineRule="auto"/>
              <w:ind w:left="580" w:firstLine="0"/>
              <w:jc w:val="left"/>
            </w:pPr>
            <w:r>
              <w:t>• Карты мониторинга</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r w:rsidR="00B12ABF" w:rsidTr="00B12ABF">
        <w:trPr>
          <w:trHeight w:val="323"/>
        </w:trPr>
        <w:tc>
          <w:tcPr>
            <w:tcW w:w="74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8259"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12ABF" w:rsidRDefault="00B12ABF" w:rsidP="00B12ABF">
            <w:pPr>
              <w:rPr>
                <w:color w:val="auto"/>
                <w:sz w:val="10"/>
                <w:szCs w:val="10"/>
              </w:rPr>
            </w:pPr>
          </w:p>
        </w:tc>
      </w:tr>
    </w:tbl>
    <w:p w:rsidR="00B12ABF" w:rsidRPr="00753D59" w:rsidRDefault="00753D59" w:rsidP="00B12ABF">
      <w:pPr>
        <w:rPr>
          <w:rFonts w:ascii="Times New Roman" w:hAnsi="Times New Roman" w:cs="Times New Roman"/>
          <w:color w:val="auto"/>
        </w:rPr>
      </w:pPr>
      <w:r w:rsidRPr="00753D59">
        <w:rPr>
          <w:noProof/>
          <w:color w:val="auto"/>
          <w:sz w:val="2"/>
          <w:szCs w:val="2"/>
        </w:rPr>
        <mc:AlternateContent>
          <mc:Choice Requires="wps">
            <w:drawing>
              <wp:anchor distT="45720" distB="45720" distL="114300" distR="114300" simplePos="0" relativeHeight="251659264" behindDoc="0" locked="0" layoutInCell="1" allowOverlap="1">
                <wp:simplePos x="0" y="0"/>
                <wp:positionH relativeFrom="margin">
                  <wp:posOffset>1117942</wp:posOffset>
                </wp:positionH>
                <wp:positionV relativeFrom="paragraph">
                  <wp:posOffset>343</wp:posOffset>
                </wp:positionV>
                <wp:extent cx="3824605" cy="439176"/>
                <wp:effectExtent l="0" t="0" r="23495" b="1841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439176"/>
                        </a:xfrm>
                        <a:prstGeom prst="rect">
                          <a:avLst/>
                        </a:prstGeom>
                        <a:solidFill>
                          <a:srgbClr val="FFFFFF"/>
                        </a:solidFill>
                        <a:ln w="9525">
                          <a:solidFill>
                            <a:srgbClr val="000000"/>
                          </a:solidFill>
                          <a:miter lim="800000"/>
                          <a:headEnd/>
                          <a:tailEnd/>
                        </a:ln>
                      </wps:spPr>
                      <wps:txbx>
                        <w:txbxContent>
                          <w:p w:rsidR="00753D59" w:rsidRPr="00753D59" w:rsidRDefault="00753D59" w:rsidP="00753D59">
                            <w:pPr>
                              <w:jc w:val="center"/>
                              <w:rPr>
                                <w:rFonts w:ascii="Times New Roman" w:hAnsi="Times New Roman" w:cs="Times New Roman"/>
                                <w:b/>
                                <w:sz w:val="32"/>
                              </w:rPr>
                            </w:pPr>
                            <w:r w:rsidRPr="00753D59">
                              <w:rPr>
                                <w:rFonts w:ascii="Times New Roman" w:hAnsi="Times New Roman" w:cs="Times New Roman"/>
                                <w:b/>
                                <w:sz w:val="32"/>
                              </w:rPr>
                              <w:t>СОДЕРЖНИЕ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2" o:spid="_x0000_s1026" type="#_x0000_t202" style="position:absolute;margin-left:88.05pt;margin-top:.05pt;width:301.15pt;height:3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">
                <v:textbox>
                  <w:txbxContent>
                    <w:p w:rsidR="00753D59" w:rsidRPr="00753D59" w:rsidRDefault="00753D59" w:rsidP="00753D59">
                      <w:pPr>
                        <w:jc w:val="center"/>
                        <w:rPr>
                          <w:rFonts w:ascii="Times New Roman" w:hAnsi="Times New Roman" w:cs="Times New Roman"/>
                          <w:b/>
                          <w:sz w:val="32"/>
                        </w:rPr>
                      </w:pPr>
                      <w:r w:rsidRPr="00753D59">
                        <w:rPr>
                          <w:rFonts w:ascii="Times New Roman" w:hAnsi="Times New Roman" w:cs="Times New Roman"/>
                          <w:b/>
                          <w:sz w:val="32"/>
                        </w:rPr>
                        <w:t>СОДЕРЖНИЕ</w:t>
                      </w:r>
                    </w:p>
                  </w:txbxContent>
                </v:textbox>
                <w10:wrap type="square" anchorx="margin"/>
              </v:shape>
            </w:pict>
          </mc:Fallback>
        </mc:AlternateContent>
      </w:r>
      <w:r w:rsidR="00B12ABF">
        <w:rPr>
          <w:color w:val="auto"/>
          <w:sz w:val="2"/>
          <w:szCs w:val="2"/>
        </w:rPr>
        <w:t>сод</w:t>
      </w:r>
      <w:r>
        <w:rPr>
          <w:color w:val="auto"/>
          <w:sz w:val="2"/>
          <w:szCs w:val="2"/>
        </w:rPr>
        <w:t>2</w:t>
      </w:r>
    </w:p>
    <w:p w:rsidR="00B12ABF" w:rsidRDefault="00B12ABF" w:rsidP="00B12ABF">
      <w:pPr>
        <w:rPr>
          <w:color w:val="auto"/>
          <w:sz w:val="2"/>
          <w:szCs w:val="2"/>
        </w:rPr>
      </w:pPr>
    </w:p>
    <w:p w:rsidR="00B12ABF" w:rsidRDefault="00B12ABF" w:rsidP="00B12ABF">
      <w:pPr>
        <w:rPr>
          <w:color w:val="auto"/>
          <w:sz w:val="2"/>
          <w:szCs w:val="2"/>
        </w:rPr>
      </w:pPr>
    </w:p>
    <w:p w:rsidR="00F26FFB" w:rsidRDefault="00F26FFB" w:rsidP="00B12ABF">
      <w:pPr>
        <w:ind w:hanging="1418"/>
      </w:pPr>
    </w:p>
    <w:p w:rsidR="00753D59" w:rsidRDefault="00753D59" w:rsidP="00B12ABF">
      <w:pPr>
        <w:ind w:hanging="1418"/>
      </w:pPr>
    </w:p>
    <w:p w:rsidR="00753D59" w:rsidRDefault="00753D59" w:rsidP="00B12ABF">
      <w:pPr>
        <w:ind w:hanging="1418"/>
      </w:pPr>
    </w:p>
    <w:p w:rsidR="00753D59" w:rsidRDefault="00753D59" w:rsidP="00B12ABF">
      <w:pPr>
        <w:ind w:hanging="1418"/>
      </w:pPr>
    </w:p>
    <w:p w:rsidR="00753D59" w:rsidRDefault="00753D59" w:rsidP="00B12ABF">
      <w:pPr>
        <w:ind w:hanging="1418"/>
      </w:pPr>
    </w:p>
    <w:p w:rsidR="00753D59" w:rsidRDefault="00753D59" w:rsidP="00B12ABF">
      <w:pPr>
        <w:ind w:hanging="1418"/>
      </w:pPr>
    </w:p>
    <w:p w:rsidR="00753D59" w:rsidRDefault="00753D59" w:rsidP="00B12ABF">
      <w:pPr>
        <w:ind w:hanging="1418"/>
      </w:pPr>
    </w:p>
    <w:p w:rsidR="00753D59" w:rsidRDefault="00753D59" w:rsidP="00B12ABF">
      <w:pPr>
        <w:ind w:hanging="1418"/>
      </w:pPr>
    </w:p>
    <w:p w:rsidR="00753D59" w:rsidRPr="00753D59" w:rsidRDefault="00753D59" w:rsidP="00753D59">
      <w:pPr>
        <w:pStyle w:val="a9"/>
        <w:numPr>
          <w:ilvl w:val="0"/>
          <w:numId w:val="1"/>
        </w:numPr>
        <w:jc w:val="center"/>
        <w:rPr>
          <w:rFonts w:ascii="Times New Roman" w:hAnsi="Times New Roman" w:cs="Times New Roman"/>
          <w:sz w:val="36"/>
          <w:szCs w:val="36"/>
        </w:rPr>
      </w:pPr>
      <w:r w:rsidRPr="00753D59">
        <w:rPr>
          <w:rFonts w:ascii="Times New Roman" w:hAnsi="Times New Roman" w:cs="Times New Roman"/>
          <w:sz w:val="36"/>
          <w:szCs w:val="36"/>
        </w:rPr>
        <w:t>ЦЕЛЕВОЙ РАЗДЕЛ</w:t>
      </w: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9F41F9" w:rsidRPr="009F41F9" w:rsidRDefault="009F41F9" w:rsidP="00543C8F">
      <w:pPr>
        <w:pStyle w:val="12"/>
        <w:keepNext/>
        <w:keepLines/>
        <w:shd w:val="clear" w:color="auto" w:fill="auto"/>
        <w:spacing w:after="91" w:line="240" w:lineRule="exact"/>
        <w:ind w:left="3900"/>
        <w:jc w:val="both"/>
        <w:rPr>
          <w:rFonts w:eastAsia="Arial Unicode MS"/>
          <w:sz w:val="24"/>
          <w:szCs w:val="24"/>
        </w:rPr>
      </w:pPr>
      <w:r w:rsidRPr="009F41F9">
        <w:rPr>
          <w:sz w:val="24"/>
          <w:szCs w:val="24"/>
        </w:rPr>
        <w:t>1.1 Пояснительная записка</w:t>
      </w:r>
    </w:p>
    <w:p w:rsidR="009F41F9" w:rsidRPr="009F41F9" w:rsidRDefault="009F41F9" w:rsidP="00543C8F">
      <w:pPr>
        <w:pStyle w:val="a5"/>
        <w:shd w:val="clear" w:color="auto" w:fill="auto"/>
        <w:spacing w:after="68"/>
        <w:ind w:left="20" w:right="20" w:firstLine="360"/>
        <w:rPr>
          <w:sz w:val="24"/>
          <w:szCs w:val="24"/>
        </w:rPr>
      </w:pPr>
      <w:r w:rsidRPr="009F41F9">
        <w:rPr>
          <w:sz w:val="24"/>
          <w:szCs w:val="24"/>
        </w:rPr>
        <w:t xml:space="preserve">Рабочая программа по развитию детей группы среднего дошкольного возраста разработана на основе основной общеобразовательной программы МДОБУ д/с общеразвивающего вида №14 «Солнышко» </w:t>
      </w:r>
      <w:proofErr w:type="spellStart"/>
      <w:r w:rsidRPr="009F41F9">
        <w:rPr>
          <w:sz w:val="24"/>
          <w:szCs w:val="24"/>
        </w:rPr>
        <w:t>Арсеньевского</w:t>
      </w:r>
      <w:proofErr w:type="spellEnd"/>
      <w:r w:rsidRPr="009F41F9">
        <w:rPr>
          <w:sz w:val="24"/>
          <w:szCs w:val="24"/>
        </w:rPr>
        <w:t xml:space="preserve"> городского округа и Программой «Детство» 2016 года, комплексной образовательной программой дошкольного образования, которая разработана на основе и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в соответствии с:</w:t>
      </w:r>
    </w:p>
    <w:p w:rsidR="009F41F9" w:rsidRPr="009F41F9" w:rsidRDefault="009F41F9" w:rsidP="00543C8F">
      <w:pPr>
        <w:pStyle w:val="a5"/>
        <w:numPr>
          <w:ilvl w:val="0"/>
          <w:numId w:val="2"/>
        </w:numPr>
        <w:shd w:val="clear" w:color="auto" w:fill="auto"/>
        <w:tabs>
          <w:tab w:val="left" w:pos="375"/>
        </w:tabs>
        <w:spacing w:after="56" w:line="288" w:lineRule="exact"/>
        <w:ind w:left="380" w:right="20" w:hanging="360"/>
        <w:rPr>
          <w:sz w:val="24"/>
          <w:szCs w:val="24"/>
        </w:rPr>
      </w:pPr>
      <w:r w:rsidRPr="009F41F9">
        <w:rPr>
          <w:sz w:val="24"/>
          <w:szCs w:val="24"/>
        </w:rPr>
        <w:t>Федеральным законом от 29 декабря 2012 г. № 273 - ФЗ «Об образовании в Российской Федерации»;</w:t>
      </w:r>
    </w:p>
    <w:p w:rsidR="009F41F9" w:rsidRPr="009F41F9" w:rsidRDefault="009F41F9" w:rsidP="00543C8F">
      <w:pPr>
        <w:pStyle w:val="a5"/>
        <w:numPr>
          <w:ilvl w:val="0"/>
          <w:numId w:val="2"/>
        </w:numPr>
        <w:shd w:val="clear" w:color="auto" w:fill="auto"/>
        <w:tabs>
          <w:tab w:val="left" w:pos="366"/>
        </w:tabs>
        <w:spacing w:after="60" w:line="293" w:lineRule="exact"/>
        <w:ind w:left="380" w:right="20" w:hanging="360"/>
        <w:rPr>
          <w:sz w:val="24"/>
          <w:szCs w:val="24"/>
        </w:rPr>
      </w:pPr>
      <w:r w:rsidRPr="009F41F9">
        <w:rPr>
          <w:sz w:val="24"/>
          <w:szCs w:val="24"/>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9F41F9" w:rsidRPr="009F41F9" w:rsidRDefault="009F41F9" w:rsidP="00543C8F">
      <w:pPr>
        <w:pStyle w:val="a5"/>
        <w:numPr>
          <w:ilvl w:val="0"/>
          <w:numId w:val="2"/>
        </w:numPr>
        <w:shd w:val="clear" w:color="auto" w:fill="auto"/>
        <w:tabs>
          <w:tab w:val="left" w:pos="370"/>
        </w:tabs>
        <w:spacing w:after="56" w:line="293" w:lineRule="exact"/>
        <w:ind w:left="380" w:right="20" w:hanging="360"/>
        <w:rPr>
          <w:sz w:val="24"/>
          <w:szCs w:val="24"/>
        </w:rPr>
      </w:pPr>
      <w:r w:rsidRPr="009F41F9">
        <w:rPr>
          <w:sz w:val="24"/>
          <w:szCs w:val="24"/>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w:t>
      </w:r>
    </w:p>
    <w:p w:rsidR="009F41F9" w:rsidRPr="00375A9F" w:rsidRDefault="009F41F9" w:rsidP="00543C8F">
      <w:pPr>
        <w:pStyle w:val="a5"/>
        <w:numPr>
          <w:ilvl w:val="0"/>
          <w:numId w:val="2"/>
        </w:numPr>
        <w:shd w:val="clear" w:color="auto" w:fill="auto"/>
        <w:tabs>
          <w:tab w:val="left" w:pos="370"/>
        </w:tabs>
        <w:spacing w:after="64" w:line="298" w:lineRule="exact"/>
        <w:ind w:left="380" w:right="20" w:hanging="360"/>
        <w:rPr>
          <w:color w:val="FF0000"/>
          <w:sz w:val="24"/>
          <w:szCs w:val="24"/>
        </w:rPr>
      </w:pPr>
      <w:r w:rsidRPr="00375A9F">
        <w:rPr>
          <w:color w:val="FF0000"/>
          <w:sz w:val="24"/>
          <w:szCs w:val="24"/>
        </w:rPr>
        <w:t xml:space="preserve">Постановлением Главного государственного санитарного врача Российской Федерации от 15 мая 2013г. № 26 «Об утверждении Сан </w:t>
      </w:r>
      <w:proofErr w:type="spellStart"/>
      <w:r w:rsidRPr="00375A9F">
        <w:rPr>
          <w:color w:val="FF0000"/>
          <w:sz w:val="24"/>
          <w:szCs w:val="24"/>
        </w:rPr>
        <w:t>Пин</w:t>
      </w:r>
      <w:proofErr w:type="spellEnd"/>
      <w:r w:rsidRPr="00375A9F">
        <w:rPr>
          <w:color w:val="FF0000"/>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 с изменениями от 04.04.2014 г.).</w:t>
      </w:r>
    </w:p>
    <w:p w:rsidR="009F41F9" w:rsidRPr="009F41F9" w:rsidRDefault="009F41F9" w:rsidP="00543C8F">
      <w:pPr>
        <w:pStyle w:val="a5"/>
        <w:shd w:val="clear" w:color="auto" w:fill="auto"/>
        <w:spacing w:after="56" w:line="293" w:lineRule="exact"/>
        <w:ind w:left="20" w:right="20" w:firstLine="700"/>
        <w:rPr>
          <w:sz w:val="24"/>
          <w:szCs w:val="24"/>
        </w:rPr>
      </w:pPr>
      <w:r w:rsidRPr="009F41F9">
        <w:rPr>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w:t>
      </w:r>
    </w:p>
    <w:p w:rsidR="009F41F9" w:rsidRPr="009F41F9" w:rsidRDefault="009F41F9" w:rsidP="00543C8F">
      <w:pPr>
        <w:pStyle w:val="a5"/>
        <w:shd w:val="clear" w:color="auto" w:fill="auto"/>
        <w:spacing w:after="64"/>
        <w:ind w:left="20" w:right="20" w:firstLine="700"/>
        <w:rPr>
          <w:sz w:val="24"/>
          <w:szCs w:val="24"/>
        </w:rPr>
      </w:pPr>
      <w:r w:rsidRPr="009F41F9">
        <w:rPr>
          <w:sz w:val="24"/>
          <w:szCs w:val="24"/>
        </w:rPr>
        <w:t>Определяет цель, задачи, планируемые результаты, содержание и организацию образовательного процесса на ступени дошкольного образования.</w:t>
      </w:r>
    </w:p>
    <w:p w:rsidR="009F41F9" w:rsidRPr="009F41F9" w:rsidRDefault="009F41F9" w:rsidP="00543C8F">
      <w:pPr>
        <w:pStyle w:val="a5"/>
        <w:shd w:val="clear" w:color="auto" w:fill="auto"/>
        <w:spacing w:after="416" w:line="293" w:lineRule="exact"/>
        <w:ind w:left="20" w:right="20" w:firstLine="360"/>
        <w:rPr>
          <w:sz w:val="24"/>
          <w:szCs w:val="24"/>
        </w:rPr>
      </w:pPr>
      <w:r w:rsidRPr="009F41F9">
        <w:rPr>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F41F9" w:rsidRPr="009F41F9" w:rsidRDefault="009F41F9" w:rsidP="00543C8F">
      <w:pPr>
        <w:pStyle w:val="12"/>
        <w:keepNext/>
        <w:keepLines/>
        <w:shd w:val="clear" w:color="auto" w:fill="auto"/>
        <w:spacing w:line="298" w:lineRule="exact"/>
        <w:ind w:left="20"/>
        <w:jc w:val="both"/>
        <w:rPr>
          <w:sz w:val="24"/>
          <w:szCs w:val="24"/>
        </w:rPr>
      </w:pPr>
      <w:r w:rsidRPr="009F41F9">
        <w:rPr>
          <w:sz w:val="24"/>
          <w:szCs w:val="24"/>
        </w:rPr>
        <w:t>Программа ориентирована на:</w:t>
      </w:r>
    </w:p>
    <w:p w:rsidR="009F41F9" w:rsidRPr="009F41F9" w:rsidRDefault="009F41F9" w:rsidP="00543C8F">
      <w:pPr>
        <w:pStyle w:val="a5"/>
        <w:numPr>
          <w:ilvl w:val="0"/>
          <w:numId w:val="8"/>
        </w:numPr>
        <w:shd w:val="clear" w:color="auto" w:fill="auto"/>
        <w:tabs>
          <w:tab w:val="left" w:pos="366"/>
        </w:tabs>
        <w:spacing w:line="298" w:lineRule="exact"/>
        <w:ind w:right="20"/>
        <w:rPr>
          <w:sz w:val="24"/>
          <w:szCs w:val="24"/>
        </w:rPr>
      </w:pPr>
      <w:r w:rsidRPr="009F41F9">
        <w:rPr>
          <w:sz w:val="24"/>
          <w:szCs w:val="24"/>
        </w:rPr>
        <w:t>охрану и укрепление физического и психического здоровья детей, в том числе их эмоционального благополучия;</w:t>
      </w:r>
    </w:p>
    <w:p w:rsidR="009F41F9" w:rsidRPr="009F41F9" w:rsidRDefault="009F41F9" w:rsidP="00543C8F">
      <w:pPr>
        <w:pStyle w:val="a5"/>
        <w:numPr>
          <w:ilvl w:val="0"/>
          <w:numId w:val="8"/>
        </w:numPr>
        <w:shd w:val="clear" w:color="auto" w:fill="auto"/>
        <w:tabs>
          <w:tab w:val="left" w:pos="366"/>
        </w:tabs>
        <w:spacing w:line="298" w:lineRule="exact"/>
        <w:ind w:right="20"/>
        <w:rPr>
          <w:sz w:val="24"/>
          <w:szCs w:val="24"/>
        </w:rPr>
      </w:pPr>
      <w:r w:rsidRPr="009F41F9">
        <w:rPr>
          <w:sz w:val="24"/>
          <w:szCs w:val="24"/>
        </w:rPr>
        <w:t>обеспечение равных возможностей для полноценного развития каждого ребёнка в период дошкольного детства</w:t>
      </w:r>
      <w:r w:rsidR="00543C8F">
        <w:rPr>
          <w:sz w:val="24"/>
          <w:szCs w:val="24"/>
        </w:rPr>
        <w:t xml:space="preserve"> независимо от места </w:t>
      </w:r>
      <w:proofErr w:type="spellStart"/>
      <w:r w:rsidR="00543C8F">
        <w:rPr>
          <w:sz w:val="24"/>
          <w:szCs w:val="24"/>
        </w:rPr>
        <w:t>проживан</w:t>
      </w:r>
      <w:proofErr w:type="spellEnd"/>
      <w:r w:rsidR="00543C8F">
        <w:rPr>
          <w:sz w:val="24"/>
          <w:szCs w:val="24"/>
        </w:rPr>
        <w:t xml:space="preserve">   </w:t>
      </w:r>
      <w:r w:rsidRPr="009F41F9">
        <w:rPr>
          <w:sz w:val="24"/>
          <w:szCs w:val="24"/>
        </w:rPr>
        <w:t xml:space="preserve">пола, нации, языка, социального статуса, психофизиологических и других </w:t>
      </w:r>
      <w:r w:rsidR="00543C8F">
        <w:rPr>
          <w:sz w:val="24"/>
          <w:szCs w:val="24"/>
        </w:rPr>
        <w:t xml:space="preserve">                                                                    </w:t>
      </w:r>
      <w:r w:rsidRPr="009F41F9">
        <w:rPr>
          <w:sz w:val="24"/>
          <w:szCs w:val="24"/>
        </w:rPr>
        <w:t>особенностей (в том числе ограниченных возможностей здоровья);</w:t>
      </w:r>
    </w:p>
    <w:p w:rsidR="009F41F9" w:rsidRPr="009F41F9" w:rsidRDefault="009F41F9" w:rsidP="00543C8F">
      <w:pPr>
        <w:pStyle w:val="a5"/>
        <w:numPr>
          <w:ilvl w:val="0"/>
          <w:numId w:val="8"/>
        </w:numPr>
        <w:shd w:val="clear" w:color="auto" w:fill="auto"/>
        <w:rPr>
          <w:sz w:val="24"/>
          <w:szCs w:val="24"/>
        </w:rPr>
      </w:pPr>
      <w:r w:rsidRPr="009F41F9">
        <w:rPr>
          <w:sz w:val="24"/>
          <w:szCs w:val="24"/>
        </w:rPr>
        <w:t>обеспечение преемственности целей, задач и содержания образования, реализуемых в</w:t>
      </w:r>
    </w:p>
    <w:p w:rsidR="009F41F9" w:rsidRPr="009F41F9" w:rsidRDefault="009F41F9" w:rsidP="00543C8F">
      <w:pPr>
        <w:pStyle w:val="a5"/>
        <w:shd w:val="clear" w:color="auto" w:fill="auto"/>
        <w:ind w:left="20" w:right="4200" w:firstLine="0"/>
        <w:rPr>
          <w:sz w:val="24"/>
          <w:szCs w:val="24"/>
        </w:rPr>
      </w:pPr>
      <w:r w:rsidRPr="009F41F9">
        <w:rPr>
          <w:sz w:val="24"/>
          <w:szCs w:val="24"/>
        </w:rPr>
        <w:t>рамках образовательных программ дошкольного и начального общего образования;</w:t>
      </w:r>
    </w:p>
    <w:p w:rsidR="009F41F9" w:rsidRPr="009F41F9" w:rsidRDefault="009F41F9" w:rsidP="00543C8F">
      <w:pPr>
        <w:pStyle w:val="a5"/>
        <w:numPr>
          <w:ilvl w:val="0"/>
          <w:numId w:val="9"/>
        </w:numPr>
        <w:shd w:val="clear" w:color="auto" w:fill="auto"/>
        <w:rPr>
          <w:sz w:val="24"/>
          <w:szCs w:val="24"/>
        </w:rPr>
      </w:pPr>
      <w:r w:rsidRPr="009F41F9">
        <w:rPr>
          <w:sz w:val="24"/>
          <w:szCs w:val="24"/>
        </w:rPr>
        <w:t>создание благоприятных условий развития детей в соответствии с их возрастными и</w:t>
      </w:r>
    </w:p>
    <w:p w:rsidR="009F41F9" w:rsidRPr="009F41F9" w:rsidRDefault="009F41F9" w:rsidP="00543C8F">
      <w:pPr>
        <w:pStyle w:val="a5"/>
        <w:shd w:val="clear" w:color="auto" w:fill="auto"/>
        <w:ind w:right="20" w:firstLine="0"/>
        <w:rPr>
          <w:sz w:val="24"/>
          <w:szCs w:val="24"/>
        </w:rPr>
      </w:pPr>
      <w:r w:rsidRPr="009F41F9">
        <w:rPr>
          <w:sz w:val="24"/>
          <w:szCs w:val="24"/>
        </w:rPr>
        <w:t>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53D59" w:rsidRDefault="00753D59" w:rsidP="00543C8F">
      <w:pPr>
        <w:jc w:val="both"/>
        <w:rPr>
          <w:rFonts w:ascii="Times New Roman" w:hAnsi="Times New Roman" w:cs="Times New Roman"/>
          <w:sz w:val="36"/>
          <w:szCs w:val="36"/>
        </w:rPr>
      </w:pPr>
    </w:p>
    <w:p w:rsidR="00753D59" w:rsidRDefault="00753D59" w:rsidP="00543C8F">
      <w:pPr>
        <w:jc w:val="both"/>
        <w:rPr>
          <w:rFonts w:ascii="Times New Roman" w:hAnsi="Times New Roman" w:cs="Times New Roman"/>
          <w:sz w:val="36"/>
          <w:szCs w:val="36"/>
        </w:rPr>
      </w:pPr>
    </w:p>
    <w:p w:rsidR="00753D59" w:rsidRDefault="00753D59" w:rsidP="00543C8F">
      <w:pPr>
        <w:jc w:val="both"/>
        <w:rPr>
          <w:rFonts w:ascii="Times New Roman" w:hAnsi="Times New Roman" w:cs="Times New Roman"/>
          <w:sz w:val="36"/>
          <w:szCs w:val="36"/>
        </w:rPr>
      </w:pPr>
    </w:p>
    <w:p w:rsidR="00753D59" w:rsidRDefault="00753D59" w:rsidP="00543C8F">
      <w:pPr>
        <w:jc w:val="both"/>
        <w:rPr>
          <w:rFonts w:ascii="Times New Roman" w:hAnsi="Times New Roman" w:cs="Times New Roman"/>
          <w:sz w:val="36"/>
          <w:szCs w:val="36"/>
        </w:rPr>
      </w:pPr>
    </w:p>
    <w:p w:rsidR="0067018A" w:rsidRPr="0067018A" w:rsidRDefault="0067018A" w:rsidP="0067018A">
      <w:pPr>
        <w:pStyle w:val="a5"/>
        <w:numPr>
          <w:ilvl w:val="0"/>
          <w:numId w:val="9"/>
        </w:numPr>
        <w:shd w:val="clear" w:color="auto" w:fill="auto"/>
        <w:tabs>
          <w:tab w:val="left" w:pos="361"/>
        </w:tabs>
        <w:spacing w:line="298" w:lineRule="exact"/>
        <w:rPr>
          <w:sz w:val="24"/>
          <w:szCs w:val="24"/>
        </w:rPr>
      </w:pPr>
      <w:r w:rsidRPr="0067018A">
        <w:rPr>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w:t>
      </w:r>
    </w:p>
    <w:p w:rsidR="0067018A" w:rsidRPr="0067018A" w:rsidRDefault="0067018A" w:rsidP="0067018A">
      <w:pPr>
        <w:pStyle w:val="a5"/>
        <w:shd w:val="clear" w:color="auto" w:fill="auto"/>
        <w:ind w:left="20" w:firstLine="0"/>
        <w:rPr>
          <w:sz w:val="24"/>
          <w:szCs w:val="24"/>
        </w:rPr>
      </w:pPr>
      <w:r w:rsidRPr="0067018A">
        <w:rPr>
          <w:sz w:val="24"/>
          <w:szCs w:val="24"/>
        </w:rPr>
        <w:t>и принятых в обществе правил и норм поведения в интересах человека, семьи, общества;</w:t>
      </w:r>
    </w:p>
    <w:p w:rsidR="0067018A" w:rsidRPr="0067018A" w:rsidRDefault="0067018A" w:rsidP="0067018A">
      <w:pPr>
        <w:pStyle w:val="a5"/>
        <w:numPr>
          <w:ilvl w:val="0"/>
          <w:numId w:val="9"/>
        </w:numPr>
        <w:shd w:val="clear" w:color="auto" w:fill="auto"/>
        <w:tabs>
          <w:tab w:val="left" w:pos="366"/>
        </w:tabs>
        <w:spacing w:line="298" w:lineRule="exact"/>
        <w:rPr>
          <w:sz w:val="24"/>
          <w:szCs w:val="24"/>
        </w:rPr>
      </w:pPr>
      <w:r w:rsidRPr="0067018A">
        <w:rPr>
          <w:sz w:val="24"/>
          <w:szCs w:val="24"/>
        </w:rPr>
        <w:t>формирование общей культуры личности детей, развитие их социальных, нравственных, эстетических, интеллектуальных, физических качеств,</w:t>
      </w:r>
    </w:p>
    <w:p w:rsidR="0067018A" w:rsidRPr="0067018A" w:rsidRDefault="0067018A" w:rsidP="0067018A">
      <w:pPr>
        <w:pStyle w:val="a5"/>
        <w:shd w:val="clear" w:color="auto" w:fill="auto"/>
        <w:ind w:left="20" w:firstLine="0"/>
        <w:rPr>
          <w:sz w:val="24"/>
          <w:szCs w:val="24"/>
        </w:rPr>
      </w:pPr>
      <w:r w:rsidRPr="0067018A">
        <w:rPr>
          <w:sz w:val="24"/>
          <w:szCs w:val="24"/>
        </w:rPr>
        <w:t>инициативности, самостоятельности и ответственности ребёнка, формирование предпосылок учебной деятельности.</w:t>
      </w: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753D59" w:rsidRDefault="00753D59"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Default="0067018A" w:rsidP="00753D59">
      <w:pPr>
        <w:jc w:val="center"/>
        <w:rPr>
          <w:rFonts w:ascii="Times New Roman" w:hAnsi="Times New Roman" w:cs="Times New Roman"/>
          <w:sz w:val="36"/>
          <w:szCs w:val="36"/>
        </w:rPr>
      </w:pPr>
    </w:p>
    <w:p w:rsidR="0067018A" w:rsidRPr="002831F0" w:rsidRDefault="0067018A" w:rsidP="002831F0">
      <w:pPr>
        <w:jc w:val="both"/>
        <w:rPr>
          <w:rFonts w:ascii="Times New Roman" w:hAnsi="Times New Roman" w:cs="Times New Roman"/>
        </w:rPr>
      </w:pPr>
    </w:p>
    <w:p w:rsidR="002831F0" w:rsidRPr="002831F0" w:rsidRDefault="002831F0" w:rsidP="002831F0">
      <w:pPr>
        <w:pStyle w:val="12"/>
        <w:keepNext/>
        <w:keepLines/>
        <w:shd w:val="clear" w:color="auto" w:fill="auto"/>
        <w:spacing w:after="319" w:line="240" w:lineRule="auto"/>
        <w:ind w:left="2280"/>
        <w:jc w:val="both"/>
        <w:rPr>
          <w:sz w:val="24"/>
          <w:szCs w:val="24"/>
        </w:rPr>
      </w:pPr>
      <w:r w:rsidRPr="002831F0">
        <w:rPr>
          <w:sz w:val="24"/>
          <w:szCs w:val="24"/>
        </w:rPr>
        <w:t>1.1.1. Цели и задачи образовательной деятельности</w:t>
      </w:r>
    </w:p>
    <w:p w:rsidR="002831F0" w:rsidRPr="002D359A" w:rsidRDefault="002D359A" w:rsidP="002D359A">
      <w:pPr>
        <w:pStyle w:val="a5"/>
        <w:shd w:val="clear" w:color="auto" w:fill="auto"/>
        <w:spacing w:line="240" w:lineRule="auto"/>
        <w:ind w:left="20" w:right="20" w:hanging="162"/>
        <w:rPr>
          <w:b/>
          <w:bCs/>
          <w:sz w:val="24"/>
          <w:szCs w:val="24"/>
          <w:shd w:val="clear" w:color="auto" w:fill="FFFFFF"/>
        </w:rPr>
      </w:pPr>
      <w:r>
        <w:rPr>
          <w:rStyle w:val="aa"/>
          <w:sz w:val="24"/>
          <w:szCs w:val="24"/>
        </w:rPr>
        <w:t xml:space="preserve">   Цель: </w:t>
      </w:r>
      <w:r w:rsidRPr="002831F0">
        <w:rPr>
          <w:sz w:val="24"/>
          <w:szCs w:val="24"/>
        </w:rPr>
        <w:t>О</w:t>
      </w:r>
      <w:r w:rsidR="002831F0" w:rsidRPr="002831F0">
        <w:rPr>
          <w:sz w:val="24"/>
          <w:szCs w:val="24"/>
        </w:rPr>
        <w:t>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 - личностного, через соответствующую его возрастным особенностям развивающую среду.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w:t>
      </w:r>
    </w:p>
    <w:p w:rsidR="002831F0" w:rsidRPr="002831F0" w:rsidRDefault="002831F0" w:rsidP="002831F0">
      <w:pPr>
        <w:pStyle w:val="12"/>
        <w:keepNext/>
        <w:keepLines/>
        <w:shd w:val="clear" w:color="auto" w:fill="auto"/>
        <w:spacing w:line="240" w:lineRule="auto"/>
        <w:ind w:left="20"/>
        <w:jc w:val="both"/>
        <w:rPr>
          <w:sz w:val="24"/>
          <w:szCs w:val="24"/>
        </w:rPr>
      </w:pPr>
      <w:r w:rsidRPr="002831F0">
        <w:rPr>
          <w:sz w:val="24"/>
          <w:szCs w:val="24"/>
        </w:rPr>
        <w:t>Задачи:</w:t>
      </w:r>
    </w:p>
    <w:p w:rsidR="002831F0" w:rsidRPr="002831F0" w:rsidRDefault="002831F0" w:rsidP="002831F0">
      <w:pPr>
        <w:pStyle w:val="a5"/>
        <w:numPr>
          <w:ilvl w:val="0"/>
          <w:numId w:val="2"/>
        </w:numPr>
        <w:shd w:val="clear" w:color="auto" w:fill="auto"/>
        <w:tabs>
          <w:tab w:val="left" w:pos="375"/>
        </w:tabs>
        <w:spacing w:line="240" w:lineRule="auto"/>
        <w:ind w:left="20" w:right="20"/>
        <w:rPr>
          <w:sz w:val="24"/>
          <w:szCs w:val="24"/>
        </w:rPr>
      </w:pPr>
      <w:r w:rsidRPr="002831F0">
        <w:rPr>
          <w:sz w:val="24"/>
          <w:szCs w:val="24"/>
        </w:rPr>
        <w:t>охрана и укрепление физического и психического здоровья детей, в том числе их эмоционального благополучия;</w:t>
      </w:r>
    </w:p>
    <w:p w:rsidR="002831F0" w:rsidRPr="002831F0" w:rsidRDefault="002831F0" w:rsidP="002831F0">
      <w:pPr>
        <w:pStyle w:val="a5"/>
        <w:numPr>
          <w:ilvl w:val="0"/>
          <w:numId w:val="2"/>
        </w:numPr>
        <w:shd w:val="clear" w:color="auto" w:fill="auto"/>
        <w:tabs>
          <w:tab w:val="left" w:pos="390"/>
        </w:tabs>
        <w:spacing w:line="240" w:lineRule="auto"/>
        <w:ind w:left="20" w:right="20"/>
        <w:rPr>
          <w:sz w:val="24"/>
          <w:szCs w:val="24"/>
        </w:rPr>
      </w:pPr>
      <w:r w:rsidRPr="002831F0">
        <w:rPr>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31F0" w:rsidRPr="002831F0" w:rsidRDefault="002831F0" w:rsidP="002831F0">
      <w:pPr>
        <w:pStyle w:val="a5"/>
        <w:numPr>
          <w:ilvl w:val="0"/>
          <w:numId w:val="2"/>
        </w:numPr>
        <w:shd w:val="clear" w:color="auto" w:fill="auto"/>
        <w:tabs>
          <w:tab w:val="left" w:pos="351"/>
        </w:tabs>
        <w:spacing w:line="240" w:lineRule="auto"/>
        <w:ind w:left="20" w:right="20"/>
        <w:rPr>
          <w:sz w:val="24"/>
          <w:szCs w:val="24"/>
        </w:rPr>
      </w:pPr>
      <w:r w:rsidRPr="002831F0">
        <w:rPr>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831F0" w:rsidRPr="002831F0" w:rsidRDefault="002831F0" w:rsidP="002831F0">
      <w:pPr>
        <w:pStyle w:val="a5"/>
        <w:numPr>
          <w:ilvl w:val="0"/>
          <w:numId w:val="2"/>
        </w:numPr>
        <w:shd w:val="clear" w:color="auto" w:fill="auto"/>
        <w:tabs>
          <w:tab w:val="left" w:pos="351"/>
        </w:tabs>
        <w:spacing w:line="240" w:lineRule="auto"/>
        <w:ind w:left="20" w:right="20"/>
        <w:rPr>
          <w:sz w:val="24"/>
          <w:szCs w:val="24"/>
        </w:rPr>
      </w:pPr>
      <w:r w:rsidRPr="002831F0">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831F0" w:rsidRPr="002831F0" w:rsidRDefault="002831F0" w:rsidP="002831F0">
      <w:pPr>
        <w:pStyle w:val="a5"/>
        <w:numPr>
          <w:ilvl w:val="0"/>
          <w:numId w:val="2"/>
        </w:numPr>
        <w:shd w:val="clear" w:color="auto" w:fill="auto"/>
        <w:tabs>
          <w:tab w:val="left" w:pos="337"/>
        </w:tabs>
        <w:spacing w:line="240" w:lineRule="auto"/>
        <w:ind w:left="20" w:right="20"/>
        <w:rPr>
          <w:sz w:val="24"/>
          <w:szCs w:val="24"/>
        </w:rPr>
      </w:pPr>
      <w:r w:rsidRPr="002831F0">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831F0" w:rsidRPr="002831F0" w:rsidRDefault="002831F0" w:rsidP="002831F0">
      <w:pPr>
        <w:pStyle w:val="a5"/>
        <w:numPr>
          <w:ilvl w:val="0"/>
          <w:numId w:val="2"/>
        </w:numPr>
        <w:shd w:val="clear" w:color="auto" w:fill="auto"/>
        <w:tabs>
          <w:tab w:val="left" w:pos="308"/>
        </w:tabs>
        <w:spacing w:line="240" w:lineRule="auto"/>
        <w:ind w:left="20" w:right="20"/>
        <w:rPr>
          <w:sz w:val="24"/>
          <w:szCs w:val="24"/>
        </w:rPr>
      </w:pPr>
      <w:r w:rsidRPr="002831F0">
        <w:rPr>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831F0" w:rsidRPr="002831F0" w:rsidRDefault="002831F0" w:rsidP="002831F0">
      <w:pPr>
        <w:pStyle w:val="a5"/>
        <w:numPr>
          <w:ilvl w:val="0"/>
          <w:numId w:val="2"/>
        </w:numPr>
        <w:shd w:val="clear" w:color="auto" w:fill="auto"/>
        <w:tabs>
          <w:tab w:val="left" w:pos="337"/>
        </w:tabs>
        <w:spacing w:line="240" w:lineRule="auto"/>
        <w:ind w:left="20" w:right="20"/>
        <w:rPr>
          <w:sz w:val="24"/>
          <w:szCs w:val="24"/>
        </w:rPr>
      </w:pPr>
      <w:r w:rsidRPr="002831F0">
        <w:rPr>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831F0" w:rsidRPr="002831F0" w:rsidRDefault="002831F0" w:rsidP="002831F0">
      <w:pPr>
        <w:pStyle w:val="a5"/>
        <w:numPr>
          <w:ilvl w:val="0"/>
          <w:numId w:val="2"/>
        </w:numPr>
        <w:shd w:val="clear" w:color="auto" w:fill="auto"/>
        <w:tabs>
          <w:tab w:val="left" w:pos="706"/>
        </w:tabs>
        <w:spacing w:line="240" w:lineRule="auto"/>
        <w:ind w:left="20" w:right="20"/>
        <w:rPr>
          <w:sz w:val="24"/>
          <w:szCs w:val="24"/>
        </w:rPr>
      </w:pPr>
      <w:r w:rsidRPr="002831F0">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831F0" w:rsidRPr="002831F0" w:rsidRDefault="002831F0" w:rsidP="002831F0">
      <w:pPr>
        <w:pStyle w:val="a5"/>
        <w:numPr>
          <w:ilvl w:val="0"/>
          <w:numId w:val="2"/>
        </w:numPr>
        <w:shd w:val="clear" w:color="auto" w:fill="auto"/>
        <w:tabs>
          <w:tab w:val="left" w:pos="322"/>
        </w:tabs>
        <w:spacing w:line="240" w:lineRule="auto"/>
        <w:ind w:left="20" w:right="20"/>
        <w:rPr>
          <w:sz w:val="24"/>
          <w:szCs w:val="24"/>
        </w:rPr>
      </w:pPr>
      <w:r w:rsidRPr="002831F0">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7018A" w:rsidRPr="002831F0" w:rsidRDefault="0067018A" w:rsidP="002831F0">
      <w:pPr>
        <w:jc w:val="both"/>
        <w:rPr>
          <w:rFonts w:ascii="Times New Roman" w:hAnsi="Times New Roman" w:cs="Times New Roman"/>
        </w:rPr>
      </w:pPr>
    </w:p>
    <w:p w:rsidR="0067018A" w:rsidRPr="002831F0" w:rsidRDefault="0067018A" w:rsidP="002831F0">
      <w:pPr>
        <w:jc w:val="both"/>
        <w:rPr>
          <w:rFonts w:ascii="Times New Roman" w:hAnsi="Times New Roman" w:cs="Times New Roman"/>
        </w:rPr>
      </w:pPr>
    </w:p>
    <w:p w:rsidR="0067018A" w:rsidRPr="002831F0" w:rsidRDefault="0067018A" w:rsidP="002831F0">
      <w:pPr>
        <w:jc w:val="both"/>
        <w:rPr>
          <w:rFonts w:ascii="Times New Roman" w:hAnsi="Times New Roman" w:cs="Times New Roman"/>
        </w:rPr>
      </w:pPr>
    </w:p>
    <w:p w:rsidR="0067018A" w:rsidRDefault="0067018A"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Pr="00821CF5" w:rsidRDefault="00821CF5" w:rsidP="002831F0">
      <w:pPr>
        <w:jc w:val="both"/>
        <w:rPr>
          <w:rFonts w:ascii="Times New Roman" w:hAnsi="Times New Roman" w:cs="Times New Roman"/>
        </w:rPr>
      </w:pPr>
    </w:p>
    <w:p w:rsidR="00821CF5" w:rsidRPr="00821CF5" w:rsidRDefault="00821CF5" w:rsidP="00821CF5">
      <w:pPr>
        <w:pStyle w:val="12"/>
        <w:keepNext/>
        <w:keepLines/>
        <w:shd w:val="clear" w:color="auto" w:fill="auto"/>
        <w:spacing w:after="805" w:line="240" w:lineRule="exact"/>
        <w:ind w:left="360"/>
        <w:rPr>
          <w:sz w:val="24"/>
          <w:szCs w:val="24"/>
        </w:rPr>
      </w:pPr>
      <w:r w:rsidRPr="00821CF5">
        <w:rPr>
          <w:sz w:val="24"/>
          <w:szCs w:val="24"/>
        </w:rPr>
        <w:t>1.1.</w:t>
      </w:r>
      <w:r w:rsidR="000F798F" w:rsidRPr="00821CF5">
        <w:rPr>
          <w:sz w:val="24"/>
          <w:szCs w:val="24"/>
        </w:rPr>
        <w:t>2. Принципы</w:t>
      </w:r>
      <w:r w:rsidRPr="00821CF5">
        <w:rPr>
          <w:sz w:val="24"/>
          <w:szCs w:val="24"/>
        </w:rPr>
        <w:t xml:space="preserve"> и подходы к организации</w:t>
      </w:r>
      <w:r>
        <w:t xml:space="preserve"> </w:t>
      </w:r>
      <w:r w:rsidRPr="00821CF5">
        <w:rPr>
          <w:sz w:val="24"/>
          <w:szCs w:val="24"/>
        </w:rPr>
        <w:t>образовательной деятельности</w:t>
      </w:r>
    </w:p>
    <w:p w:rsidR="00821CF5" w:rsidRDefault="00821CF5" w:rsidP="00821CF5">
      <w:pPr>
        <w:pStyle w:val="a5"/>
        <w:numPr>
          <w:ilvl w:val="0"/>
          <w:numId w:val="2"/>
        </w:numPr>
        <w:shd w:val="clear" w:color="auto" w:fill="auto"/>
        <w:tabs>
          <w:tab w:val="left" w:pos="360"/>
        </w:tabs>
        <w:spacing w:line="293" w:lineRule="exact"/>
        <w:ind w:left="360" w:right="20" w:hanging="360"/>
      </w:pPr>
      <w:r>
        <w:t>Соответствует принципу развивающего образования, целью которого является развитие ребенка.</w:t>
      </w:r>
    </w:p>
    <w:p w:rsidR="00821CF5" w:rsidRDefault="00821CF5" w:rsidP="00821CF5">
      <w:pPr>
        <w:pStyle w:val="a5"/>
        <w:numPr>
          <w:ilvl w:val="0"/>
          <w:numId w:val="2"/>
        </w:numPr>
        <w:shd w:val="clear" w:color="auto" w:fill="auto"/>
        <w:tabs>
          <w:tab w:val="left" w:pos="360"/>
        </w:tabs>
        <w:spacing w:line="298" w:lineRule="exact"/>
        <w:ind w:left="360" w:right="20" w:hanging="360"/>
      </w:pPr>
      <w: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821CF5" w:rsidRDefault="00821CF5" w:rsidP="00821CF5">
      <w:pPr>
        <w:pStyle w:val="a5"/>
        <w:numPr>
          <w:ilvl w:val="0"/>
          <w:numId w:val="2"/>
        </w:numPr>
        <w:shd w:val="clear" w:color="auto" w:fill="auto"/>
        <w:tabs>
          <w:tab w:val="left" w:pos="355"/>
        </w:tabs>
        <w:spacing w:line="302" w:lineRule="exact"/>
        <w:ind w:left="360" w:right="20" w:hanging="360"/>
      </w:pPr>
      <w: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821CF5" w:rsidRDefault="00821CF5" w:rsidP="00821CF5">
      <w:pPr>
        <w:pStyle w:val="a5"/>
        <w:numPr>
          <w:ilvl w:val="0"/>
          <w:numId w:val="2"/>
        </w:numPr>
        <w:shd w:val="clear" w:color="auto" w:fill="auto"/>
        <w:tabs>
          <w:tab w:val="left" w:pos="355"/>
        </w:tabs>
        <w:spacing w:line="302" w:lineRule="exact"/>
        <w:ind w:left="360" w:right="20" w:hanging="360"/>
      </w:pPr>
      <w: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821CF5" w:rsidRDefault="00821CF5" w:rsidP="00821CF5">
      <w:pPr>
        <w:pStyle w:val="a5"/>
        <w:numPr>
          <w:ilvl w:val="0"/>
          <w:numId w:val="2"/>
        </w:numPr>
        <w:shd w:val="clear" w:color="auto" w:fill="auto"/>
        <w:tabs>
          <w:tab w:val="left" w:pos="355"/>
        </w:tabs>
        <w:spacing w:line="302" w:lineRule="exact"/>
        <w:ind w:left="360" w:right="20" w:hanging="360"/>
      </w:pPr>
      <w: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821CF5" w:rsidRDefault="00821CF5" w:rsidP="00821CF5">
      <w:pPr>
        <w:pStyle w:val="a5"/>
        <w:numPr>
          <w:ilvl w:val="0"/>
          <w:numId w:val="2"/>
        </w:numPr>
        <w:shd w:val="clear" w:color="auto" w:fill="auto"/>
        <w:tabs>
          <w:tab w:val="left" w:pos="355"/>
        </w:tabs>
        <w:spacing w:line="302" w:lineRule="exact"/>
        <w:ind w:left="360" w:right="20" w:hanging="360"/>
      </w:pPr>
      <w:r>
        <w:t>Основывается на комплексно-тематическом принципе построения образовательного процесса.</w:t>
      </w:r>
    </w:p>
    <w:p w:rsidR="00821CF5" w:rsidRDefault="00821CF5" w:rsidP="00821CF5">
      <w:pPr>
        <w:pStyle w:val="a5"/>
        <w:numPr>
          <w:ilvl w:val="0"/>
          <w:numId w:val="2"/>
        </w:numPr>
        <w:shd w:val="clear" w:color="auto" w:fill="auto"/>
        <w:tabs>
          <w:tab w:val="left" w:pos="350"/>
        </w:tabs>
        <w:spacing w:line="302" w:lineRule="exact"/>
        <w:ind w:left="360" w:right="20" w:hanging="360"/>
      </w:pPr>
      <w: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1CF5" w:rsidRDefault="00821CF5" w:rsidP="00821CF5">
      <w:pPr>
        <w:pStyle w:val="a5"/>
        <w:numPr>
          <w:ilvl w:val="0"/>
          <w:numId w:val="2"/>
        </w:numPr>
        <w:shd w:val="clear" w:color="auto" w:fill="auto"/>
        <w:tabs>
          <w:tab w:val="left" w:pos="355"/>
        </w:tabs>
        <w:spacing w:line="302" w:lineRule="exact"/>
        <w:ind w:left="360" w:right="20" w:hanging="360"/>
      </w:pPr>
      <w:r>
        <w:t>Предполагает построение образовательного процесса на адекватных возрасту формах работы с детьми (игра)</w:t>
      </w:r>
    </w:p>
    <w:p w:rsidR="00821CF5" w:rsidRDefault="00821CF5" w:rsidP="00821CF5">
      <w:pPr>
        <w:pStyle w:val="a5"/>
        <w:numPr>
          <w:ilvl w:val="0"/>
          <w:numId w:val="2"/>
        </w:numPr>
        <w:shd w:val="clear" w:color="auto" w:fill="auto"/>
        <w:tabs>
          <w:tab w:val="left" w:pos="355"/>
        </w:tabs>
        <w:spacing w:line="298" w:lineRule="exact"/>
        <w:ind w:left="360" w:right="20" w:hanging="360"/>
      </w:pPr>
      <w:r>
        <w:t xml:space="preserve">Строится на принципе </w:t>
      </w:r>
      <w:proofErr w:type="spellStart"/>
      <w:r>
        <w:t>культурсообразности</w:t>
      </w:r>
      <w:proofErr w:type="spellEnd"/>
      <w:r>
        <w:t>. Учитывает национальные ценности и традиции в образовании.</w:t>
      </w:r>
    </w:p>
    <w:p w:rsidR="00821CF5" w:rsidRDefault="00821CF5" w:rsidP="00821CF5">
      <w:pPr>
        <w:pStyle w:val="a5"/>
        <w:numPr>
          <w:ilvl w:val="0"/>
          <w:numId w:val="2"/>
        </w:numPr>
        <w:shd w:val="clear" w:color="auto" w:fill="auto"/>
        <w:tabs>
          <w:tab w:val="left" w:pos="355"/>
        </w:tabs>
        <w:spacing w:line="298" w:lineRule="exact"/>
        <w:ind w:left="360" w:right="20" w:hanging="360"/>
      </w:pPr>
      <w: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 коммуникативное развитие, познавательное развитие, речевое развитие, художественно-эстетическое развитие, физическое развитие.</w:t>
      </w: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821CF5" w:rsidRDefault="00821CF5"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DF5D17" w:rsidRDefault="00335FD8" w:rsidP="00DF5D17">
      <w:pPr>
        <w:pStyle w:val="12"/>
        <w:keepNext/>
        <w:keepLines/>
        <w:shd w:val="clear" w:color="auto" w:fill="auto"/>
        <w:spacing w:line="240" w:lineRule="auto"/>
        <w:ind w:left="20" w:right="20"/>
        <w:jc w:val="both"/>
        <w:rPr>
          <w:sz w:val="24"/>
          <w:szCs w:val="24"/>
        </w:rPr>
      </w:pPr>
      <w:r w:rsidRPr="00335FD8">
        <w:rPr>
          <w:sz w:val="24"/>
          <w:szCs w:val="24"/>
        </w:rPr>
        <w:t>.1.3. Значимые для осуществления образовательн</w:t>
      </w:r>
      <w:r w:rsidR="00DF5D17">
        <w:rPr>
          <w:sz w:val="24"/>
          <w:szCs w:val="24"/>
        </w:rPr>
        <w:t>ой деятельности характеристики,</w:t>
      </w:r>
    </w:p>
    <w:p w:rsidR="00335FD8" w:rsidRDefault="00335FD8" w:rsidP="00DF5D17">
      <w:pPr>
        <w:pStyle w:val="12"/>
        <w:keepNext/>
        <w:keepLines/>
        <w:shd w:val="clear" w:color="auto" w:fill="auto"/>
        <w:spacing w:line="240" w:lineRule="auto"/>
        <w:ind w:left="20" w:right="20"/>
        <w:jc w:val="both"/>
        <w:rPr>
          <w:sz w:val="24"/>
          <w:szCs w:val="24"/>
        </w:rPr>
      </w:pPr>
      <w:r w:rsidRPr="00335FD8">
        <w:rPr>
          <w:sz w:val="24"/>
          <w:szCs w:val="24"/>
        </w:rPr>
        <w:t>в том числе характеристики особенностей развития детей 4-5 лет</w:t>
      </w:r>
    </w:p>
    <w:p w:rsidR="00DF5D17" w:rsidRPr="00DF5D17" w:rsidRDefault="00DF5D17" w:rsidP="00DF5D17">
      <w:pPr>
        <w:pStyle w:val="12"/>
        <w:keepNext/>
        <w:keepLines/>
        <w:shd w:val="clear" w:color="auto" w:fill="auto"/>
        <w:spacing w:line="240" w:lineRule="auto"/>
        <w:ind w:left="20" w:right="20"/>
        <w:jc w:val="both"/>
        <w:rPr>
          <w:sz w:val="24"/>
          <w:szCs w:val="24"/>
        </w:rPr>
      </w:pPr>
    </w:p>
    <w:p w:rsidR="00335FD8" w:rsidRPr="00335FD8" w:rsidRDefault="00335FD8" w:rsidP="00250975">
      <w:pPr>
        <w:pStyle w:val="a5"/>
        <w:shd w:val="clear" w:color="auto" w:fill="auto"/>
        <w:ind w:left="20" w:right="20" w:hanging="20"/>
        <w:rPr>
          <w:sz w:val="24"/>
          <w:szCs w:val="24"/>
        </w:rPr>
      </w:pPr>
      <w:r w:rsidRPr="00335FD8">
        <w:rPr>
          <w:sz w:val="24"/>
          <w:szCs w:val="24"/>
        </w:rPr>
        <w:t>Для успешной реализации программы обеспечены следующие психолого- педагогические условия:</w:t>
      </w:r>
    </w:p>
    <w:p w:rsidR="00335FD8" w:rsidRPr="00335FD8" w:rsidRDefault="00335FD8" w:rsidP="00335FD8">
      <w:pPr>
        <w:pStyle w:val="a5"/>
        <w:numPr>
          <w:ilvl w:val="0"/>
          <w:numId w:val="10"/>
        </w:numPr>
        <w:shd w:val="clear" w:color="auto" w:fill="auto"/>
        <w:tabs>
          <w:tab w:val="left" w:pos="1148"/>
        </w:tabs>
        <w:spacing w:line="341" w:lineRule="exact"/>
        <w:ind w:left="20" w:right="20" w:firstLine="640"/>
        <w:rPr>
          <w:sz w:val="24"/>
          <w:szCs w:val="24"/>
        </w:rPr>
      </w:pPr>
      <w:r w:rsidRPr="00335FD8">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35FD8" w:rsidRPr="00335FD8" w:rsidRDefault="00335FD8" w:rsidP="00335FD8">
      <w:pPr>
        <w:pStyle w:val="a5"/>
        <w:numPr>
          <w:ilvl w:val="0"/>
          <w:numId w:val="10"/>
        </w:numPr>
        <w:shd w:val="clear" w:color="auto" w:fill="auto"/>
        <w:tabs>
          <w:tab w:val="left" w:pos="1153"/>
        </w:tabs>
        <w:spacing w:line="341" w:lineRule="exact"/>
        <w:ind w:left="20" w:right="20" w:firstLine="640"/>
        <w:rPr>
          <w:sz w:val="24"/>
          <w:szCs w:val="24"/>
        </w:rPr>
      </w:pPr>
      <w:r w:rsidRPr="00335FD8">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35FD8" w:rsidRPr="00335FD8" w:rsidRDefault="00335FD8" w:rsidP="00335FD8">
      <w:pPr>
        <w:pStyle w:val="a5"/>
        <w:numPr>
          <w:ilvl w:val="0"/>
          <w:numId w:val="10"/>
        </w:numPr>
        <w:shd w:val="clear" w:color="auto" w:fill="auto"/>
        <w:tabs>
          <w:tab w:val="left" w:pos="1148"/>
        </w:tabs>
        <w:spacing w:line="341" w:lineRule="exact"/>
        <w:ind w:left="20" w:right="20" w:firstLine="640"/>
        <w:rPr>
          <w:sz w:val="24"/>
          <w:szCs w:val="24"/>
        </w:rPr>
      </w:pPr>
      <w:r w:rsidRPr="00335FD8">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35FD8" w:rsidRPr="00335FD8" w:rsidRDefault="00335FD8" w:rsidP="00335FD8">
      <w:pPr>
        <w:pStyle w:val="a5"/>
        <w:numPr>
          <w:ilvl w:val="0"/>
          <w:numId w:val="10"/>
        </w:numPr>
        <w:shd w:val="clear" w:color="auto" w:fill="auto"/>
        <w:tabs>
          <w:tab w:val="left" w:pos="1153"/>
        </w:tabs>
        <w:spacing w:line="341" w:lineRule="exact"/>
        <w:ind w:left="20" w:right="20" w:firstLine="640"/>
        <w:rPr>
          <w:sz w:val="24"/>
          <w:szCs w:val="24"/>
        </w:rPr>
      </w:pPr>
      <w:r w:rsidRPr="00335FD8">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35FD8" w:rsidRPr="00335FD8" w:rsidRDefault="00335FD8" w:rsidP="00335FD8">
      <w:pPr>
        <w:pStyle w:val="a5"/>
        <w:numPr>
          <w:ilvl w:val="0"/>
          <w:numId w:val="10"/>
        </w:numPr>
        <w:shd w:val="clear" w:color="auto" w:fill="auto"/>
        <w:tabs>
          <w:tab w:val="left" w:pos="1143"/>
        </w:tabs>
        <w:spacing w:line="341" w:lineRule="exact"/>
        <w:ind w:left="20" w:right="20" w:firstLine="640"/>
        <w:rPr>
          <w:sz w:val="24"/>
          <w:szCs w:val="24"/>
        </w:rPr>
      </w:pPr>
      <w:r w:rsidRPr="00335FD8">
        <w:rPr>
          <w:sz w:val="24"/>
          <w:szCs w:val="24"/>
        </w:rPr>
        <w:t>Поддержка инициативы и самостоятельности детей в специфических для них видах деятельности.</w:t>
      </w:r>
    </w:p>
    <w:p w:rsidR="00335FD8" w:rsidRPr="00335FD8" w:rsidRDefault="00335FD8" w:rsidP="00335FD8">
      <w:pPr>
        <w:pStyle w:val="a5"/>
        <w:numPr>
          <w:ilvl w:val="0"/>
          <w:numId w:val="10"/>
        </w:numPr>
        <w:shd w:val="clear" w:color="auto" w:fill="auto"/>
        <w:tabs>
          <w:tab w:val="left" w:pos="1143"/>
        </w:tabs>
        <w:spacing w:line="341" w:lineRule="exact"/>
        <w:ind w:left="20" w:right="20" w:firstLine="640"/>
        <w:rPr>
          <w:sz w:val="24"/>
          <w:szCs w:val="24"/>
        </w:rPr>
      </w:pPr>
      <w:r w:rsidRPr="00335FD8">
        <w:rPr>
          <w:sz w:val="24"/>
          <w:szCs w:val="24"/>
        </w:rPr>
        <w:t>Возможность выбора детьми материалов, видов активности, участников совместной деятельности и общения.</w:t>
      </w:r>
    </w:p>
    <w:p w:rsidR="00335FD8" w:rsidRPr="00335FD8" w:rsidRDefault="00335FD8" w:rsidP="00335FD8">
      <w:pPr>
        <w:pStyle w:val="a5"/>
        <w:numPr>
          <w:ilvl w:val="0"/>
          <w:numId w:val="10"/>
        </w:numPr>
        <w:shd w:val="clear" w:color="auto" w:fill="auto"/>
        <w:tabs>
          <w:tab w:val="left" w:pos="1087"/>
        </w:tabs>
        <w:spacing w:line="341" w:lineRule="exact"/>
        <w:ind w:left="20" w:firstLine="640"/>
        <w:rPr>
          <w:sz w:val="24"/>
          <w:szCs w:val="24"/>
        </w:rPr>
      </w:pPr>
      <w:r w:rsidRPr="00335FD8">
        <w:rPr>
          <w:sz w:val="24"/>
          <w:szCs w:val="24"/>
        </w:rPr>
        <w:t>Защита детей от всех форм физического и психического насилия.</w:t>
      </w:r>
    </w:p>
    <w:p w:rsidR="00335FD8" w:rsidRPr="00335FD8" w:rsidRDefault="00335FD8" w:rsidP="00335FD8">
      <w:pPr>
        <w:pStyle w:val="a5"/>
        <w:numPr>
          <w:ilvl w:val="0"/>
          <w:numId w:val="10"/>
        </w:numPr>
        <w:shd w:val="clear" w:color="auto" w:fill="auto"/>
        <w:tabs>
          <w:tab w:val="left" w:pos="1153"/>
        </w:tabs>
        <w:spacing w:after="300" w:line="341" w:lineRule="exact"/>
        <w:ind w:left="20" w:right="20" w:firstLine="640"/>
        <w:rPr>
          <w:sz w:val="24"/>
          <w:szCs w:val="24"/>
        </w:rPr>
      </w:pPr>
      <w:r w:rsidRPr="00335FD8">
        <w:rPr>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35FD8" w:rsidRPr="00335FD8" w:rsidRDefault="00335FD8" w:rsidP="00250975">
      <w:pPr>
        <w:pStyle w:val="a5"/>
        <w:shd w:val="clear" w:color="auto" w:fill="auto"/>
        <w:ind w:left="20" w:right="20" w:hanging="20"/>
        <w:rPr>
          <w:sz w:val="24"/>
          <w:szCs w:val="24"/>
        </w:rPr>
      </w:pPr>
      <w:r w:rsidRPr="00335FD8">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35FD8" w:rsidRPr="00335FD8" w:rsidRDefault="00335FD8" w:rsidP="00335FD8">
      <w:pPr>
        <w:pStyle w:val="a5"/>
        <w:numPr>
          <w:ilvl w:val="1"/>
          <w:numId w:val="10"/>
        </w:numPr>
        <w:shd w:val="clear" w:color="auto" w:fill="auto"/>
        <w:tabs>
          <w:tab w:val="left" w:pos="927"/>
        </w:tabs>
        <w:spacing w:line="341" w:lineRule="exact"/>
        <w:ind w:left="20" w:right="20" w:firstLine="640"/>
        <w:rPr>
          <w:sz w:val="24"/>
          <w:szCs w:val="24"/>
        </w:rPr>
      </w:pPr>
      <w:r w:rsidRPr="00335FD8">
        <w:rPr>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35FD8" w:rsidRPr="00335FD8" w:rsidRDefault="00335FD8" w:rsidP="00335FD8">
      <w:pPr>
        <w:pStyle w:val="a5"/>
        <w:numPr>
          <w:ilvl w:val="1"/>
          <w:numId w:val="10"/>
        </w:numPr>
        <w:shd w:val="clear" w:color="auto" w:fill="auto"/>
        <w:tabs>
          <w:tab w:val="left" w:pos="884"/>
        </w:tabs>
        <w:spacing w:line="341" w:lineRule="exact"/>
        <w:ind w:left="20" w:right="20" w:firstLine="640"/>
        <w:rPr>
          <w:sz w:val="24"/>
          <w:szCs w:val="24"/>
        </w:rPr>
      </w:pPr>
      <w:r w:rsidRPr="00335FD8">
        <w:rPr>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35FD8" w:rsidRPr="00335FD8" w:rsidRDefault="00335FD8" w:rsidP="00335FD8">
      <w:pPr>
        <w:pStyle w:val="a5"/>
        <w:numPr>
          <w:ilvl w:val="1"/>
          <w:numId w:val="10"/>
        </w:numPr>
        <w:shd w:val="clear" w:color="auto" w:fill="auto"/>
        <w:tabs>
          <w:tab w:val="left" w:pos="919"/>
        </w:tabs>
        <w:spacing w:line="341" w:lineRule="exact"/>
        <w:ind w:left="20" w:firstLine="640"/>
        <w:rPr>
          <w:sz w:val="24"/>
          <w:szCs w:val="24"/>
        </w:rPr>
      </w:pPr>
      <w:r w:rsidRPr="00335FD8">
        <w:rPr>
          <w:sz w:val="24"/>
          <w:szCs w:val="24"/>
        </w:rPr>
        <w:t>Формирование игры как важнейшего фактора развития ребенка.</w:t>
      </w:r>
    </w:p>
    <w:p w:rsidR="00335FD8" w:rsidRPr="00335FD8" w:rsidRDefault="00335FD8" w:rsidP="00335FD8">
      <w:pPr>
        <w:pStyle w:val="a5"/>
        <w:numPr>
          <w:ilvl w:val="1"/>
          <w:numId w:val="10"/>
        </w:numPr>
        <w:shd w:val="clear" w:color="auto" w:fill="auto"/>
        <w:tabs>
          <w:tab w:val="left" w:pos="937"/>
        </w:tabs>
        <w:spacing w:line="341" w:lineRule="exact"/>
        <w:ind w:left="20" w:right="20" w:firstLine="640"/>
        <w:rPr>
          <w:sz w:val="24"/>
          <w:szCs w:val="24"/>
        </w:rPr>
      </w:pPr>
      <w:r w:rsidRPr="00335FD8">
        <w:rPr>
          <w:sz w:val="24"/>
          <w:szCs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35FD8" w:rsidRPr="00335FD8" w:rsidRDefault="00335FD8" w:rsidP="00335FD8">
      <w:pPr>
        <w:pStyle w:val="a5"/>
        <w:numPr>
          <w:ilvl w:val="1"/>
          <w:numId w:val="10"/>
        </w:numPr>
        <w:shd w:val="clear" w:color="auto" w:fill="auto"/>
        <w:tabs>
          <w:tab w:val="left" w:pos="990"/>
        </w:tabs>
        <w:spacing w:line="341" w:lineRule="exact"/>
        <w:ind w:left="20" w:right="20" w:firstLine="640"/>
        <w:rPr>
          <w:sz w:val="24"/>
          <w:szCs w:val="24"/>
        </w:rPr>
      </w:pPr>
      <w:r w:rsidRPr="00335FD8">
        <w:rPr>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детской исследовательской и</w:t>
      </w:r>
    </w:p>
    <w:p w:rsidR="000F798F" w:rsidRPr="00335FD8" w:rsidRDefault="000F798F" w:rsidP="00335FD8">
      <w:pPr>
        <w:jc w:val="both"/>
        <w:rPr>
          <w:rFonts w:ascii="Times New Roman" w:hAnsi="Times New Roman" w:cs="Times New Roman"/>
        </w:rPr>
      </w:pPr>
    </w:p>
    <w:p w:rsidR="000F798F" w:rsidRPr="00335FD8" w:rsidRDefault="000F798F" w:rsidP="00335FD8">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DF5D17" w:rsidRDefault="00DF5D17" w:rsidP="002831F0">
      <w:pPr>
        <w:jc w:val="both"/>
        <w:rPr>
          <w:rFonts w:ascii="Times New Roman" w:hAnsi="Times New Roman" w:cs="Times New Roman"/>
        </w:rPr>
      </w:pPr>
    </w:p>
    <w:p w:rsidR="00DF5D17" w:rsidRDefault="00DF5D17" w:rsidP="002831F0">
      <w:pPr>
        <w:jc w:val="both"/>
        <w:rPr>
          <w:rFonts w:ascii="Times New Roman" w:hAnsi="Times New Roman" w:cs="Times New Roman"/>
        </w:rPr>
      </w:pPr>
    </w:p>
    <w:p w:rsidR="00DF5D17" w:rsidRDefault="00DF5D17" w:rsidP="002831F0">
      <w:pPr>
        <w:jc w:val="both"/>
        <w:rPr>
          <w:rFonts w:ascii="Times New Roman" w:hAnsi="Times New Roman" w:cs="Times New Roman"/>
        </w:rPr>
      </w:pPr>
    </w:p>
    <w:p w:rsidR="00250975" w:rsidRPr="00250975" w:rsidRDefault="00250975" w:rsidP="00250975">
      <w:pPr>
        <w:pStyle w:val="12"/>
        <w:keepNext/>
        <w:keepLines/>
        <w:shd w:val="clear" w:color="auto" w:fill="auto"/>
        <w:spacing w:after="26" w:line="240" w:lineRule="exact"/>
        <w:ind w:left="1860"/>
        <w:rPr>
          <w:sz w:val="24"/>
          <w:szCs w:val="24"/>
        </w:rPr>
      </w:pPr>
      <w:r w:rsidRPr="00250975">
        <w:rPr>
          <w:sz w:val="24"/>
          <w:szCs w:val="24"/>
        </w:rPr>
        <w:t xml:space="preserve">Характеристики особенностей развития детей </w:t>
      </w:r>
      <w:r w:rsidRPr="00250975">
        <w:rPr>
          <w:rStyle w:val="13pt"/>
          <w:b/>
          <w:bCs/>
        </w:rPr>
        <w:t>4-5</w:t>
      </w:r>
      <w:r w:rsidRPr="00250975">
        <w:rPr>
          <w:sz w:val="24"/>
          <w:szCs w:val="24"/>
        </w:rPr>
        <w:t xml:space="preserve"> лет</w:t>
      </w:r>
    </w:p>
    <w:p w:rsidR="00250975" w:rsidRPr="00250975" w:rsidRDefault="00250975" w:rsidP="00DF5D17">
      <w:pPr>
        <w:pStyle w:val="a5"/>
        <w:shd w:val="clear" w:color="auto" w:fill="auto"/>
        <w:ind w:left="60" w:right="20" w:firstLine="82"/>
        <w:rPr>
          <w:sz w:val="24"/>
          <w:szCs w:val="24"/>
        </w:rPr>
      </w:pPr>
      <w:r w:rsidRPr="00250975">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250975" w:rsidRPr="00250975" w:rsidRDefault="00250975" w:rsidP="00DF5D17">
      <w:pPr>
        <w:pStyle w:val="a5"/>
        <w:shd w:val="clear" w:color="auto" w:fill="auto"/>
        <w:ind w:left="60" w:right="20" w:hanging="60"/>
        <w:rPr>
          <w:sz w:val="24"/>
          <w:szCs w:val="24"/>
        </w:rPr>
      </w:pPr>
      <w:r w:rsidRPr="00250975">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50975" w:rsidRPr="00250975" w:rsidRDefault="00250975" w:rsidP="00DF5D17">
      <w:pPr>
        <w:pStyle w:val="a5"/>
        <w:shd w:val="clear" w:color="auto" w:fill="auto"/>
        <w:ind w:left="60" w:right="20" w:hanging="60"/>
        <w:rPr>
          <w:sz w:val="24"/>
          <w:szCs w:val="24"/>
        </w:rPr>
      </w:pPr>
      <w:r w:rsidRPr="00250975">
        <w:rPr>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50975" w:rsidRPr="00250975" w:rsidRDefault="00250975" w:rsidP="00DF5D17">
      <w:pPr>
        <w:pStyle w:val="a5"/>
        <w:shd w:val="clear" w:color="auto" w:fill="auto"/>
        <w:ind w:left="60" w:right="20" w:hanging="60"/>
        <w:rPr>
          <w:sz w:val="24"/>
          <w:szCs w:val="24"/>
        </w:rPr>
      </w:pPr>
      <w:r w:rsidRPr="00250975">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50975" w:rsidRPr="00250975" w:rsidRDefault="00250975" w:rsidP="00DF5D17">
      <w:pPr>
        <w:pStyle w:val="a5"/>
        <w:shd w:val="clear" w:color="auto" w:fill="auto"/>
        <w:ind w:left="60" w:right="20" w:firstLine="82"/>
        <w:rPr>
          <w:sz w:val="24"/>
          <w:szCs w:val="24"/>
        </w:rPr>
      </w:pPr>
      <w:r w:rsidRPr="00250975">
        <w:rPr>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50975" w:rsidRPr="00250975" w:rsidRDefault="00DF5D17" w:rsidP="00DF5D17">
      <w:pPr>
        <w:pStyle w:val="a5"/>
        <w:shd w:val="clear" w:color="auto" w:fill="auto"/>
        <w:ind w:left="60" w:right="20" w:hanging="344"/>
        <w:rPr>
          <w:sz w:val="24"/>
          <w:szCs w:val="24"/>
        </w:rPr>
      </w:pPr>
      <w:r>
        <w:rPr>
          <w:sz w:val="24"/>
          <w:szCs w:val="24"/>
        </w:rPr>
        <w:t xml:space="preserve">     </w:t>
      </w:r>
      <w:r w:rsidR="00250975" w:rsidRPr="00250975">
        <w:rPr>
          <w:sz w:val="24"/>
          <w:szCs w:val="24"/>
        </w:rPr>
        <w:t>В</w:t>
      </w:r>
      <w:r>
        <w:rPr>
          <w:sz w:val="24"/>
          <w:szCs w:val="24"/>
        </w:rPr>
        <w:t>1</w:t>
      </w:r>
      <w:r w:rsidR="00250975" w:rsidRPr="00250975">
        <w:rPr>
          <w:sz w:val="24"/>
          <w:szCs w:val="24"/>
        </w:rPr>
        <w:t>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F798F" w:rsidRPr="00250975" w:rsidRDefault="000F798F" w:rsidP="002831F0">
      <w:pPr>
        <w:jc w:val="both"/>
        <w:rPr>
          <w:rFonts w:ascii="Times New Roman" w:hAnsi="Times New Roman" w:cs="Times New Roman"/>
        </w:rPr>
      </w:pPr>
    </w:p>
    <w:p w:rsidR="000F798F" w:rsidRPr="00250975" w:rsidRDefault="000F798F" w:rsidP="002831F0">
      <w:pPr>
        <w:jc w:val="both"/>
        <w:rPr>
          <w:rFonts w:ascii="Times New Roman" w:hAnsi="Times New Roman" w:cs="Times New Roman"/>
        </w:rPr>
      </w:pPr>
    </w:p>
    <w:p w:rsidR="000F798F" w:rsidRDefault="000F798F"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Default="00CA1367" w:rsidP="002831F0">
      <w:pPr>
        <w:jc w:val="both"/>
        <w:rPr>
          <w:rFonts w:ascii="Times New Roman" w:hAnsi="Times New Roman" w:cs="Times New Roman"/>
        </w:rPr>
      </w:pPr>
    </w:p>
    <w:p w:rsidR="00CA1367" w:rsidRPr="00030165" w:rsidRDefault="00CA1367" w:rsidP="002831F0">
      <w:pPr>
        <w:jc w:val="both"/>
        <w:rPr>
          <w:rFonts w:ascii="Times New Roman" w:hAnsi="Times New Roman" w:cs="Times New Roman"/>
        </w:rPr>
      </w:pPr>
    </w:p>
    <w:p w:rsidR="00030165" w:rsidRPr="00030165" w:rsidRDefault="00030165" w:rsidP="00030165">
      <w:pPr>
        <w:pStyle w:val="12"/>
        <w:keepNext/>
        <w:keepLines/>
        <w:shd w:val="clear" w:color="auto" w:fill="auto"/>
        <w:spacing w:after="559" w:line="250" w:lineRule="exact"/>
        <w:ind w:left="1700"/>
        <w:rPr>
          <w:sz w:val="24"/>
          <w:szCs w:val="24"/>
        </w:rPr>
      </w:pPr>
      <w:r w:rsidRPr="00030165">
        <w:rPr>
          <w:sz w:val="24"/>
          <w:szCs w:val="24"/>
        </w:rPr>
        <w:t>1.1.4,Оценивание качества образовательной деятельности</w:t>
      </w:r>
    </w:p>
    <w:p w:rsidR="00030165" w:rsidRPr="00030165" w:rsidRDefault="00030165" w:rsidP="00030165">
      <w:pPr>
        <w:pStyle w:val="a5"/>
        <w:shd w:val="clear" w:color="auto" w:fill="auto"/>
        <w:ind w:left="20" w:right="20" w:firstLine="0"/>
        <w:rPr>
          <w:sz w:val="24"/>
          <w:szCs w:val="24"/>
        </w:rPr>
      </w:pPr>
      <w:r>
        <w:rPr>
          <w:sz w:val="24"/>
          <w:szCs w:val="24"/>
        </w:rPr>
        <w:t xml:space="preserve">              </w:t>
      </w:r>
      <w:r w:rsidRPr="00030165">
        <w:rPr>
          <w:sz w:val="24"/>
          <w:szCs w:val="24"/>
        </w:rPr>
        <w:t>Оценивание качества, т.е. оценивание соответствия образовательной деятельности, реализуемой программой направлено в первую очередь на оценивание созданных условий в процессе образовательной деятельности.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030165" w:rsidRPr="00030165" w:rsidRDefault="00030165" w:rsidP="00030165">
      <w:pPr>
        <w:pStyle w:val="a5"/>
        <w:shd w:val="clear" w:color="auto" w:fill="auto"/>
        <w:ind w:left="20" w:firstLine="831"/>
        <w:rPr>
          <w:sz w:val="24"/>
          <w:szCs w:val="24"/>
        </w:rPr>
      </w:pPr>
      <w:r w:rsidRPr="00030165">
        <w:rPr>
          <w:sz w:val="24"/>
          <w:szCs w:val="24"/>
        </w:rPr>
        <w:t>Целевые ориентиры:</w:t>
      </w:r>
    </w:p>
    <w:p w:rsidR="00030165" w:rsidRPr="00030165" w:rsidRDefault="00030165" w:rsidP="00030165">
      <w:pPr>
        <w:pStyle w:val="a5"/>
        <w:shd w:val="clear" w:color="auto" w:fill="auto"/>
        <w:spacing w:line="307" w:lineRule="exact"/>
        <w:ind w:left="20" w:firstLine="1420"/>
        <w:rPr>
          <w:sz w:val="24"/>
          <w:szCs w:val="24"/>
        </w:rPr>
      </w:pPr>
      <w:r w:rsidRPr="00030165">
        <w:rPr>
          <w:sz w:val="24"/>
          <w:szCs w:val="24"/>
        </w:rPr>
        <w:t>не подлежат непосредственной оценке;</w:t>
      </w:r>
    </w:p>
    <w:p w:rsidR="00030165" w:rsidRPr="00030165" w:rsidRDefault="00030165" w:rsidP="00030165">
      <w:pPr>
        <w:pStyle w:val="a5"/>
        <w:shd w:val="clear" w:color="auto" w:fill="auto"/>
        <w:spacing w:line="307" w:lineRule="exact"/>
        <w:ind w:left="20" w:right="20" w:firstLine="1420"/>
        <w:rPr>
          <w:sz w:val="24"/>
          <w:szCs w:val="24"/>
        </w:rPr>
      </w:pPr>
      <w:r w:rsidRPr="00030165">
        <w:rPr>
          <w:sz w:val="24"/>
          <w:szCs w:val="24"/>
        </w:rPr>
        <w:t>не являются непосредственным основанием оценки как итогового, так и промежуточного уровня развития детей;</w:t>
      </w:r>
    </w:p>
    <w:p w:rsidR="00030165" w:rsidRPr="00030165" w:rsidRDefault="00030165" w:rsidP="00030165">
      <w:pPr>
        <w:pStyle w:val="a5"/>
        <w:numPr>
          <w:ilvl w:val="0"/>
          <w:numId w:val="2"/>
        </w:numPr>
        <w:shd w:val="clear" w:color="auto" w:fill="auto"/>
        <w:tabs>
          <w:tab w:val="left" w:pos="1436"/>
        </w:tabs>
        <w:spacing w:line="293" w:lineRule="exact"/>
        <w:ind w:left="20" w:right="20" w:firstLine="640"/>
        <w:rPr>
          <w:sz w:val="24"/>
          <w:szCs w:val="24"/>
        </w:rPr>
      </w:pPr>
      <w:r w:rsidRPr="00030165">
        <w:rPr>
          <w:sz w:val="24"/>
          <w:szCs w:val="24"/>
        </w:rPr>
        <w:t>не являются основанием для их формального сравнения с реальными достижениями детей;</w:t>
      </w:r>
    </w:p>
    <w:p w:rsidR="00030165" w:rsidRPr="00030165" w:rsidRDefault="00030165" w:rsidP="00030165">
      <w:pPr>
        <w:pStyle w:val="a5"/>
        <w:numPr>
          <w:ilvl w:val="0"/>
          <w:numId w:val="2"/>
        </w:numPr>
        <w:shd w:val="clear" w:color="auto" w:fill="auto"/>
        <w:tabs>
          <w:tab w:val="left" w:pos="1441"/>
        </w:tabs>
        <w:spacing w:line="307" w:lineRule="exact"/>
        <w:ind w:left="20" w:right="20" w:firstLine="640"/>
        <w:rPr>
          <w:sz w:val="24"/>
          <w:szCs w:val="24"/>
        </w:rPr>
      </w:pPr>
      <w:r w:rsidRPr="00030165">
        <w:rPr>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030165" w:rsidRPr="00030165" w:rsidRDefault="00030165" w:rsidP="00030165">
      <w:pPr>
        <w:pStyle w:val="a5"/>
        <w:shd w:val="clear" w:color="auto" w:fill="auto"/>
        <w:spacing w:after="248" w:line="307" w:lineRule="exact"/>
        <w:ind w:left="20" w:firstLine="1420"/>
        <w:rPr>
          <w:sz w:val="24"/>
          <w:szCs w:val="24"/>
        </w:rPr>
      </w:pPr>
      <w:r w:rsidRPr="00030165">
        <w:rPr>
          <w:sz w:val="24"/>
          <w:szCs w:val="24"/>
        </w:rPr>
        <w:t>не являются непосредственным основанием при оценке качества образования.</w:t>
      </w:r>
    </w:p>
    <w:p w:rsidR="00030165" w:rsidRPr="00030165" w:rsidRDefault="00030165" w:rsidP="00030165">
      <w:pPr>
        <w:pStyle w:val="a5"/>
        <w:shd w:val="clear" w:color="auto" w:fill="auto"/>
        <w:ind w:left="20" w:right="20" w:firstLine="264"/>
        <w:rPr>
          <w:sz w:val="24"/>
          <w:szCs w:val="24"/>
        </w:rPr>
      </w:pPr>
      <w:r>
        <w:rPr>
          <w:sz w:val="24"/>
          <w:szCs w:val="24"/>
        </w:rPr>
        <w:t xml:space="preserve">   </w:t>
      </w:r>
      <w:r w:rsidRPr="00030165">
        <w:rPr>
          <w:sz w:val="24"/>
          <w:szCs w:val="24"/>
        </w:rPr>
        <w:t>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A1367" w:rsidRDefault="00CA1367"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030165" w:rsidRDefault="00030165" w:rsidP="002831F0">
      <w:pPr>
        <w:jc w:val="both"/>
        <w:rPr>
          <w:rFonts w:ascii="Times New Roman" w:hAnsi="Times New Roman" w:cs="Times New Roman"/>
        </w:rPr>
      </w:pPr>
    </w:p>
    <w:p w:rsidR="002737AC" w:rsidRDefault="002737AC" w:rsidP="002831F0">
      <w:pPr>
        <w:jc w:val="both"/>
        <w:rPr>
          <w:rFonts w:ascii="Times New Roman" w:hAnsi="Times New Roman" w:cs="Times New Roman"/>
        </w:rPr>
        <w:sectPr w:rsidR="002737AC" w:rsidSect="00543C8F">
          <w:pgSz w:w="11906" w:h="16838"/>
          <w:pgMar w:top="1134" w:right="850" w:bottom="0" w:left="1134" w:header="708" w:footer="708" w:gutter="0"/>
          <w:cols w:space="708"/>
          <w:docGrid w:linePitch="360"/>
        </w:sectPr>
      </w:pPr>
    </w:p>
    <w:p w:rsidR="00030165" w:rsidRPr="002737AC" w:rsidRDefault="00030165" w:rsidP="002831F0">
      <w:pPr>
        <w:jc w:val="both"/>
        <w:rPr>
          <w:rFonts w:ascii="Times New Roman" w:hAnsi="Times New Roman" w:cs="Times New Roman"/>
        </w:rPr>
      </w:pPr>
    </w:p>
    <w:p w:rsidR="00030165" w:rsidRPr="002737AC" w:rsidRDefault="00030165" w:rsidP="002831F0">
      <w:pPr>
        <w:jc w:val="both"/>
        <w:rPr>
          <w:rFonts w:ascii="Times New Roman" w:hAnsi="Times New Roman" w:cs="Times New Roman"/>
        </w:rPr>
      </w:pPr>
    </w:p>
    <w:p w:rsidR="002737AC" w:rsidRPr="002737AC" w:rsidRDefault="002737AC" w:rsidP="002737AC">
      <w:pPr>
        <w:pStyle w:val="12"/>
        <w:keepNext/>
        <w:keepLines/>
        <w:shd w:val="clear" w:color="auto" w:fill="auto"/>
        <w:spacing w:after="253" w:line="240" w:lineRule="exact"/>
        <w:ind w:left="4120"/>
        <w:rPr>
          <w:sz w:val="24"/>
          <w:szCs w:val="24"/>
        </w:rPr>
      </w:pPr>
      <w:r w:rsidRPr="002737AC">
        <w:rPr>
          <w:sz w:val="24"/>
          <w:szCs w:val="24"/>
        </w:rPr>
        <w:t>Система оценки индивидуального развития воспитанников группы</w:t>
      </w:r>
    </w:p>
    <w:p w:rsidR="002737AC" w:rsidRPr="002737AC" w:rsidRDefault="002737AC" w:rsidP="002737AC">
      <w:pPr>
        <w:pStyle w:val="a5"/>
        <w:shd w:val="clear" w:color="auto" w:fill="auto"/>
        <w:ind w:right="20" w:firstLine="700"/>
        <w:rPr>
          <w:sz w:val="24"/>
          <w:szCs w:val="24"/>
        </w:rPr>
      </w:pPr>
      <w:r w:rsidRPr="002737AC">
        <w:rPr>
          <w:sz w:val="24"/>
          <w:szCs w:val="24"/>
        </w:rPr>
        <w:t>Педагогическая диагностика проводится два раза в год (в сентябре и апреле). Мониторинг (педагогическую диагностику) проводит воспитатель группы. Результаты диагностики используется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для оптимизации работы с возрастной группой детей. Мониторинг проводится педагогом на основе наблюдения и анализа продуктов детских видов деятельности, на анализе реального поведения ребенка в режимных моментах.</w:t>
      </w:r>
    </w:p>
    <w:p w:rsidR="002737AC" w:rsidRPr="002737AC" w:rsidRDefault="002737AC" w:rsidP="002737AC">
      <w:pPr>
        <w:pStyle w:val="a5"/>
        <w:shd w:val="clear" w:color="auto" w:fill="auto"/>
        <w:spacing w:after="414"/>
        <w:ind w:firstLine="700"/>
        <w:rPr>
          <w:sz w:val="24"/>
          <w:szCs w:val="24"/>
        </w:rPr>
      </w:pPr>
      <w:r w:rsidRPr="002737AC">
        <w:rPr>
          <w:sz w:val="24"/>
          <w:szCs w:val="24"/>
        </w:rPr>
        <w:t>Данные о результатах мониторинга заносятся в таблицы:</w:t>
      </w:r>
    </w:p>
    <w:p w:rsidR="002737AC" w:rsidRPr="002737AC" w:rsidRDefault="002737AC" w:rsidP="002737AC">
      <w:pPr>
        <w:pStyle w:val="12"/>
        <w:keepNext/>
        <w:keepLines/>
        <w:shd w:val="clear" w:color="auto" w:fill="auto"/>
        <w:spacing w:after="912" w:line="240" w:lineRule="exact"/>
        <w:ind w:left="3520"/>
        <w:rPr>
          <w:sz w:val="24"/>
          <w:szCs w:val="24"/>
        </w:rPr>
      </w:pPr>
      <w:r w:rsidRPr="002737AC">
        <w:rPr>
          <w:sz w:val="24"/>
          <w:szCs w:val="24"/>
        </w:rPr>
        <w:t>Мониторинг образовательного процесса (по пяти образовательным областям)</w:t>
      </w:r>
    </w:p>
    <w:tbl>
      <w:tblPr>
        <w:tblW w:w="0" w:type="auto"/>
        <w:jc w:val="center"/>
        <w:tblLayout w:type="fixed"/>
        <w:tblCellMar>
          <w:left w:w="0" w:type="dxa"/>
          <w:right w:w="0" w:type="dxa"/>
        </w:tblCellMar>
        <w:tblLook w:val="0000" w:firstRow="0" w:lastRow="0" w:firstColumn="0" w:lastColumn="0" w:noHBand="0" w:noVBand="0"/>
      </w:tblPr>
      <w:tblGrid>
        <w:gridCol w:w="576"/>
        <w:gridCol w:w="1128"/>
        <w:gridCol w:w="1867"/>
        <w:gridCol w:w="2414"/>
        <w:gridCol w:w="2554"/>
        <w:gridCol w:w="2419"/>
        <w:gridCol w:w="2141"/>
        <w:gridCol w:w="1147"/>
      </w:tblGrid>
      <w:tr w:rsidR="002737AC" w:rsidRPr="002737AC" w:rsidTr="00054045">
        <w:trPr>
          <w:trHeight w:val="643"/>
          <w:jc w:val="center"/>
        </w:trPr>
        <w:tc>
          <w:tcPr>
            <w:tcW w:w="576" w:type="dxa"/>
            <w:vMerge w:val="restart"/>
            <w:tcBorders>
              <w:top w:val="single" w:sz="4" w:space="0" w:color="auto"/>
              <w:left w:val="single" w:sz="4" w:space="0" w:color="auto"/>
              <w:bottom w:val="nil"/>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rPr>
                <w:sz w:val="24"/>
                <w:szCs w:val="24"/>
              </w:rPr>
            </w:pPr>
            <w:r w:rsidRPr="002737AC">
              <w:rPr>
                <w:sz w:val="24"/>
                <w:szCs w:val="24"/>
              </w:rPr>
              <w:t>№ п/ п</w:t>
            </w:r>
          </w:p>
        </w:tc>
        <w:tc>
          <w:tcPr>
            <w:tcW w:w="1128" w:type="dxa"/>
            <w:vMerge w:val="restart"/>
            <w:tcBorders>
              <w:top w:val="single" w:sz="4" w:space="0" w:color="auto"/>
              <w:left w:val="single" w:sz="4" w:space="0" w:color="auto"/>
              <w:bottom w:val="nil"/>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ind w:left="120"/>
              <w:jc w:val="left"/>
              <w:rPr>
                <w:sz w:val="24"/>
                <w:szCs w:val="24"/>
              </w:rPr>
            </w:pPr>
            <w:r w:rsidRPr="002737AC">
              <w:rPr>
                <w:sz w:val="24"/>
                <w:szCs w:val="24"/>
              </w:rPr>
              <w:t>Ф.И.О. ребенка</w:t>
            </w:r>
          </w:p>
        </w:tc>
        <w:tc>
          <w:tcPr>
            <w:tcW w:w="11395" w:type="dxa"/>
            <w:gridSpan w:val="5"/>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spacing w:line="240" w:lineRule="auto"/>
              <w:ind w:left="4460"/>
              <w:jc w:val="left"/>
              <w:rPr>
                <w:sz w:val="24"/>
                <w:szCs w:val="24"/>
              </w:rPr>
            </w:pPr>
            <w:r w:rsidRPr="002737AC">
              <w:rPr>
                <w:sz w:val="24"/>
                <w:szCs w:val="24"/>
              </w:rPr>
              <w:t>Образовательные области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framePr w:wrap="notBeside" w:vAnchor="text" w:hAnchor="text" w:xAlign="center" w:y="1"/>
              <w:rPr>
                <w:rFonts w:ascii="Times New Roman" w:hAnsi="Times New Roman" w:cs="Times New Roman"/>
                <w:color w:val="auto"/>
              </w:rPr>
            </w:pPr>
          </w:p>
        </w:tc>
      </w:tr>
      <w:tr w:rsidR="002737AC" w:rsidRPr="002737AC" w:rsidTr="00054045">
        <w:trPr>
          <w:trHeight w:val="902"/>
          <w:jc w:val="center"/>
        </w:trPr>
        <w:tc>
          <w:tcPr>
            <w:tcW w:w="576" w:type="dxa"/>
            <w:vMerge/>
            <w:tcBorders>
              <w:top w:val="nil"/>
              <w:left w:val="single" w:sz="4" w:space="0" w:color="auto"/>
              <w:bottom w:val="single" w:sz="4" w:space="0" w:color="auto"/>
              <w:right w:val="single" w:sz="4" w:space="0" w:color="auto"/>
            </w:tcBorders>
            <w:shd w:val="clear" w:color="auto" w:fill="FFFFFF"/>
          </w:tcPr>
          <w:p w:rsidR="002737AC" w:rsidRPr="002737AC" w:rsidRDefault="002737AC" w:rsidP="00054045">
            <w:pPr>
              <w:framePr w:wrap="notBeside" w:vAnchor="text" w:hAnchor="text" w:xAlign="center" w:y="1"/>
              <w:rPr>
                <w:rFonts w:ascii="Times New Roman" w:hAnsi="Times New Roman" w:cs="Times New Roman"/>
                <w:color w:val="auto"/>
              </w:rPr>
            </w:pPr>
          </w:p>
        </w:tc>
        <w:tc>
          <w:tcPr>
            <w:tcW w:w="1128" w:type="dxa"/>
            <w:vMerge/>
            <w:tcBorders>
              <w:top w:val="nil"/>
              <w:left w:val="single" w:sz="4" w:space="0" w:color="auto"/>
              <w:bottom w:val="single" w:sz="4" w:space="0" w:color="auto"/>
              <w:right w:val="single" w:sz="4" w:space="0" w:color="auto"/>
            </w:tcBorders>
            <w:shd w:val="clear" w:color="auto" w:fill="FFFFFF"/>
          </w:tcPr>
          <w:p w:rsidR="002737AC" w:rsidRPr="002737AC" w:rsidRDefault="002737AC" w:rsidP="00054045">
            <w:pPr>
              <w:framePr w:wrap="notBeside" w:vAnchor="text" w:hAnchor="text" w:xAlign="center" w:y="1"/>
              <w:rPr>
                <w:rFonts w:ascii="Times New Roman" w:hAnsi="Times New Roman" w:cs="Times New Roman"/>
                <w:color w:val="auto"/>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ind w:left="180" w:firstLine="280"/>
              <w:jc w:val="left"/>
              <w:rPr>
                <w:sz w:val="24"/>
                <w:szCs w:val="24"/>
              </w:rPr>
            </w:pPr>
            <w:r w:rsidRPr="002737AC">
              <w:rPr>
                <w:sz w:val="24"/>
                <w:szCs w:val="24"/>
              </w:rPr>
              <w:t>Социально- коммуникативная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spacing w:line="230" w:lineRule="exact"/>
              <w:jc w:val="center"/>
              <w:rPr>
                <w:sz w:val="24"/>
                <w:szCs w:val="24"/>
              </w:rPr>
            </w:pPr>
            <w:r w:rsidRPr="002737AC">
              <w:rPr>
                <w:sz w:val="24"/>
                <w:szCs w:val="24"/>
              </w:rPr>
              <w:t>Познавательное развитие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spacing w:line="240" w:lineRule="auto"/>
              <w:ind w:left="540"/>
              <w:jc w:val="left"/>
              <w:rPr>
                <w:sz w:val="24"/>
                <w:szCs w:val="24"/>
              </w:rPr>
            </w:pPr>
            <w:r w:rsidRPr="002737AC">
              <w:rPr>
                <w:sz w:val="24"/>
                <w:szCs w:val="24"/>
              </w:rPr>
              <w:t>Речевое развитие</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spacing w:line="230" w:lineRule="exact"/>
              <w:jc w:val="center"/>
              <w:rPr>
                <w:sz w:val="24"/>
                <w:szCs w:val="24"/>
              </w:rPr>
            </w:pPr>
            <w:r w:rsidRPr="002737AC">
              <w:rPr>
                <w:sz w:val="24"/>
                <w:szCs w:val="24"/>
              </w:rPr>
              <w:t>Художественно- эстетическое развитие</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spacing w:line="240" w:lineRule="auto"/>
              <w:ind w:left="160"/>
              <w:jc w:val="left"/>
              <w:rPr>
                <w:sz w:val="24"/>
                <w:szCs w:val="24"/>
              </w:rPr>
            </w:pPr>
            <w:r w:rsidRPr="002737AC">
              <w:rPr>
                <w:sz w:val="24"/>
                <w:szCs w:val="24"/>
              </w:rPr>
              <w:t>Физическое развитие</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30"/>
              <w:framePr w:wrap="notBeside" w:vAnchor="text" w:hAnchor="text" w:xAlign="center" w:y="1"/>
              <w:shd w:val="clear" w:color="auto" w:fill="auto"/>
              <w:spacing w:line="240" w:lineRule="auto"/>
              <w:ind w:left="160"/>
              <w:jc w:val="left"/>
              <w:rPr>
                <w:sz w:val="24"/>
                <w:szCs w:val="24"/>
              </w:rPr>
            </w:pPr>
            <w:r w:rsidRPr="002737AC">
              <w:rPr>
                <w:sz w:val="24"/>
                <w:szCs w:val="24"/>
              </w:rPr>
              <w:t>Итог</w:t>
            </w:r>
          </w:p>
        </w:tc>
      </w:tr>
      <w:tr w:rsidR="002737AC" w:rsidRPr="002737AC" w:rsidTr="00054045">
        <w:trPr>
          <w:trHeight w:val="39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20"/>
              <w:framePr w:wrap="notBeside" w:vAnchor="text" w:hAnchor="text" w:xAlign="center" w:y="1"/>
              <w:shd w:val="clear" w:color="auto" w:fill="auto"/>
              <w:spacing w:line="240" w:lineRule="auto"/>
              <w:rPr>
                <w:sz w:val="24"/>
                <w:szCs w:val="24"/>
              </w:rPr>
            </w:pPr>
            <w:r w:rsidRPr="002737AC">
              <w:rPr>
                <w:rStyle w:val="20pt"/>
                <w:rFonts w:ascii="Times New Roman" w:cs="Times New Roman"/>
                <w:b/>
                <w:bCs/>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framePr w:wrap="notBeside" w:vAnchor="text" w:hAnchor="text" w:xAlign="center" w:y="1"/>
              <w:rPr>
                <w:rFonts w:ascii="Times New Roman" w:hAnsi="Times New Roman" w:cs="Times New Roman"/>
                <w:color w:val="auto"/>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20"/>
              <w:framePr w:wrap="notBeside" w:vAnchor="text" w:hAnchor="text" w:xAlign="center" w:y="1"/>
              <w:shd w:val="clear" w:color="auto" w:fill="auto"/>
              <w:spacing w:line="240" w:lineRule="auto"/>
              <w:ind w:left="180"/>
              <w:jc w:val="left"/>
              <w:rPr>
                <w:sz w:val="24"/>
                <w:szCs w:val="24"/>
              </w:rPr>
            </w:pPr>
            <w:r w:rsidRPr="002737AC">
              <w:rPr>
                <w:sz w:val="24"/>
                <w:szCs w:val="24"/>
              </w:rPr>
              <w:t>п\с ч\с н\с</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20"/>
              <w:framePr w:wrap="notBeside" w:vAnchor="text" w:hAnchor="text" w:xAlign="center" w:y="1"/>
              <w:shd w:val="clear" w:color="auto" w:fill="auto"/>
              <w:spacing w:line="240" w:lineRule="auto"/>
              <w:rPr>
                <w:sz w:val="24"/>
                <w:szCs w:val="24"/>
              </w:rPr>
            </w:pPr>
            <w:r w:rsidRPr="002737AC">
              <w:rPr>
                <w:sz w:val="24"/>
                <w:szCs w:val="24"/>
              </w:rPr>
              <w:t>п\с ч\с н\с</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20"/>
              <w:framePr w:wrap="notBeside" w:vAnchor="text" w:hAnchor="text" w:xAlign="center" w:y="1"/>
              <w:shd w:val="clear" w:color="auto" w:fill="auto"/>
              <w:spacing w:line="240" w:lineRule="auto"/>
              <w:ind w:left="260"/>
              <w:jc w:val="left"/>
              <w:rPr>
                <w:sz w:val="24"/>
                <w:szCs w:val="24"/>
              </w:rPr>
            </w:pPr>
            <w:r w:rsidRPr="002737AC">
              <w:rPr>
                <w:sz w:val="24"/>
                <w:szCs w:val="24"/>
              </w:rPr>
              <w:t>п\с ч\с н\с</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20"/>
              <w:framePr w:wrap="notBeside" w:vAnchor="text" w:hAnchor="text" w:xAlign="center" w:y="1"/>
              <w:shd w:val="clear" w:color="auto" w:fill="auto"/>
              <w:spacing w:line="240" w:lineRule="auto"/>
              <w:rPr>
                <w:sz w:val="24"/>
                <w:szCs w:val="24"/>
              </w:rPr>
            </w:pPr>
            <w:r w:rsidRPr="002737AC">
              <w:rPr>
                <w:sz w:val="24"/>
                <w:szCs w:val="24"/>
              </w:rPr>
              <w:t>п\с ч\с н\с</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pStyle w:val="20"/>
              <w:framePr w:wrap="notBeside" w:vAnchor="text" w:hAnchor="text" w:xAlign="center" w:y="1"/>
              <w:shd w:val="clear" w:color="auto" w:fill="auto"/>
              <w:spacing w:line="240" w:lineRule="auto"/>
              <w:ind w:left="160"/>
              <w:jc w:val="left"/>
              <w:rPr>
                <w:sz w:val="24"/>
                <w:szCs w:val="24"/>
              </w:rPr>
            </w:pPr>
            <w:r w:rsidRPr="002737AC">
              <w:rPr>
                <w:sz w:val="24"/>
                <w:szCs w:val="24"/>
              </w:rPr>
              <w:t>п\с ч\с н\с</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2737AC" w:rsidRPr="002737AC" w:rsidRDefault="002737AC" w:rsidP="00054045">
            <w:pPr>
              <w:framePr w:wrap="notBeside" w:vAnchor="text" w:hAnchor="text" w:xAlign="center" w:y="1"/>
              <w:rPr>
                <w:rFonts w:ascii="Times New Roman" w:hAnsi="Times New Roman" w:cs="Times New Roman"/>
                <w:color w:val="auto"/>
              </w:rPr>
            </w:pPr>
          </w:p>
        </w:tc>
      </w:tr>
    </w:tbl>
    <w:p w:rsidR="002737AC" w:rsidRPr="002737AC" w:rsidRDefault="002737AC" w:rsidP="002737AC">
      <w:pPr>
        <w:rPr>
          <w:rFonts w:ascii="Times New Roman" w:hAnsi="Times New Roman" w:cs="Times New Roman"/>
          <w:color w:val="auto"/>
        </w:rPr>
      </w:pPr>
    </w:p>
    <w:p w:rsidR="002737AC" w:rsidRPr="002737AC" w:rsidRDefault="002737AC" w:rsidP="002737AC">
      <w:pPr>
        <w:pStyle w:val="12"/>
        <w:keepNext/>
        <w:keepLines/>
        <w:shd w:val="clear" w:color="auto" w:fill="auto"/>
        <w:spacing w:before="288" w:line="312" w:lineRule="exact"/>
        <w:rPr>
          <w:sz w:val="24"/>
          <w:szCs w:val="24"/>
        </w:rPr>
      </w:pPr>
      <w:r w:rsidRPr="002737AC">
        <w:rPr>
          <w:sz w:val="24"/>
          <w:szCs w:val="24"/>
        </w:rPr>
        <w:t xml:space="preserve">          Параметры баллов:</w:t>
      </w:r>
    </w:p>
    <w:p w:rsidR="002737AC" w:rsidRPr="002737AC" w:rsidRDefault="002737AC" w:rsidP="002737AC">
      <w:pPr>
        <w:pStyle w:val="a5"/>
        <w:numPr>
          <w:ilvl w:val="0"/>
          <w:numId w:val="2"/>
        </w:numPr>
        <w:shd w:val="clear" w:color="auto" w:fill="auto"/>
        <w:tabs>
          <w:tab w:val="left" w:pos="863"/>
        </w:tabs>
        <w:spacing w:line="312" w:lineRule="exact"/>
        <w:ind w:firstLine="700"/>
        <w:rPr>
          <w:sz w:val="24"/>
          <w:szCs w:val="24"/>
        </w:rPr>
      </w:pPr>
      <w:r w:rsidRPr="002737AC">
        <w:rPr>
          <w:sz w:val="24"/>
          <w:szCs w:val="24"/>
        </w:rPr>
        <w:t>балл - ребёнок не может выполнить все параметры оценки, помощь взрослого не принимает;</w:t>
      </w:r>
    </w:p>
    <w:p w:rsidR="002737AC" w:rsidRPr="002737AC" w:rsidRDefault="002737AC" w:rsidP="002737AC">
      <w:pPr>
        <w:pStyle w:val="a5"/>
        <w:numPr>
          <w:ilvl w:val="0"/>
          <w:numId w:val="2"/>
        </w:numPr>
        <w:shd w:val="clear" w:color="auto" w:fill="auto"/>
        <w:tabs>
          <w:tab w:val="left" w:pos="887"/>
        </w:tabs>
        <w:spacing w:line="312" w:lineRule="exact"/>
        <w:ind w:firstLine="700"/>
        <w:rPr>
          <w:sz w:val="24"/>
          <w:szCs w:val="24"/>
        </w:rPr>
      </w:pPr>
      <w:r w:rsidRPr="002737AC">
        <w:rPr>
          <w:sz w:val="24"/>
          <w:szCs w:val="24"/>
        </w:rPr>
        <w:t>балла - ребёнок с помощью взрослого выполняет некоторые параметры оценки;</w:t>
      </w:r>
    </w:p>
    <w:p w:rsidR="002737AC" w:rsidRPr="002737AC" w:rsidRDefault="002737AC" w:rsidP="002737AC">
      <w:pPr>
        <w:pStyle w:val="a5"/>
        <w:numPr>
          <w:ilvl w:val="0"/>
          <w:numId w:val="2"/>
        </w:numPr>
        <w:shd w:val="clear" w:color="auto" w:fill="auto"/>
        <w:tabs>
          <w:tab w:val="left" w:pos="882"/>
        </w:tabs>
        <w:spacing w:line="312" w:lineRule="exact"/>
        <w:ind w:firstLine="700"/>
        <w:rPr>
          <w:sz w:val="24"/>
          <w:szCs w:val="24"/>
        </w:rPr>
      </w:pPr>
      <w:r w:rsidRPr="002737AC">
        <w:rPr>
          <w:sz w:val="24"/>
          <w:szCs w:val="24"/>
        </w:rPr>
        <w:t>балла - ребёнок выполняет все параметры оценки с частичной помощью взрослого;</w:t>
      </w:r>
    </w:p>
    <w:p w:rsidR="002737AC" w:rsidRPr="002737AC" w:rsidRDefault="002737AC" w:rsidP="002737AC">
      <w:pPr>
        <w:pStyle w:val="a5"/>
        <w:numPr>
          <w:ilvl w:val="0"/>
          <w:numId w:val="2"/>
        </w:numPr>
        <w:shd w:val="clear" w:color="auto" w:fill="auto"/>
        <w:tabs>
          <w:tab w:val="left" w:pos="887"/>
        </w:tabs>
        <w:spacing w:line="312" w:lineRule="exact"/>
        <w:ind w:firstLine="700"/>
        <w:rPr>
          <w:sz w:val="24"/>
          <w:szCs w:val="24"/>
        </w:rPr>
      </w:pPr>
      <w:r w:rsidRPr="002737AC">
        <w:rPr>
          <w:sz w:val="24"/>
          <w:szCs w:val="24"/>
        </w:rPr>
        <w:t>балла - ребёнок выполняет самостоятельно и с частичной помощью взрослого все параметры оценки;</w:t>
      </w:r>
    </w:p>
    <w:p w:rsidR="002737AC" w:rsidRPr="002737AC" w:rsidRDefault="002737AC" w:rsidP="002737AC">
      <w:pPr>
        <w:pStyle w:val="a5"/>
        <w:numPr>
          <w:ilvl w:val="0"/>
          <w:numId w:val="2"/>
        </w:numPr>
        <w:shd w:val="clear" w:color="auto" w:fill="auto"/>
        <w:tabs>
          <w:tab w:val="left" w:pos="1137"/>
        </w:tabs>
        <w:spacing w:line="312" w:lineRule="exact"/>
        <w:ind w:left="700" w:right="7800"/>
        <w:jc w:val="left"/>
        <w:rPr>
          <w:sz w:val="24"/>
          <w:szCs w:val="24"/>
        </w:rPr>
      </w:pPr>
      <w:r w:rsidRPr="002737AC">
        <w:rPr>
          <w:sz w:val="24"/>
          <w:szCs w:val="24"/>
        </w:rPr>
        <w:t xml:space="preserve">баллов - ребёнок выполняет все параметры оценки самостоятельно. </w:t>
      </w:r>
      <w:r w:rsidRPr="002737AC">
        <w:rPr>
          <w:rStyle w:val="12pt"/>
        </w:rPr>
        <w:t>Условные обозначения:</w:t>
      </w:r>
    </w:p>
    <w:p w:rsidR="002737AC" w:rsidRPr="002737AC" w:rsidRDefault="002737AC" w:rsidP="002737AC">
      <w:pPr>
        <w:pStyle w:val="a5"/>
        <w:numPr>
          <w:ilvl w:val="0"/>
          <w:numId w:val="3"/>
        </w:numPr>
        <w:shd w:val="clear" w:color="auto" w:fill="auto"/>
        <w:tabs>
          <w:tab w:val="left" w:pos="750"/>
        </w:tabs>
        <w:spacing w:line="312" w:lineRule="exact"/>
        <w:ind w:left="700" w:right="10120" w:hanging="300"/>
        <w:jc w:val="left"/>
        <w:rPr>
          <w:sz w:val="24"/>
          <w:szCs w:val="24"/>
        </w:rPr>
      </w:pPr>
      <w:r w:rsidRPr="002737AC">
        <w:rPr>
          <w:sz w:val="24"/>
          <w:szCs w:val="24"/>
        </w:rPr>
        <w:t>П\С (ПОЛНОСТЬЮ СФОРМИРОВАНЫ)- (3,8 -5 баллов)</w:t>
      </w:r>
    </w:p>
    <w:p w:rsidR="002737AC" w:rsidRPr="002737AC" w:rsidRDefault="002737AC" w:rsidP="002737AC">
      <w:pPr>
        <w:pStyle w:val="a5"/>
        <w:numPr>
          <w:ilvl w:val="0"/>
          <w:numId w:val="3"/>
        </w:numPr>
        <w:shd w:val="clear" w:color="auto" w:fill="auto"/>
        <w:tabs>
          <w:tab w:val="left" w:pos="755"/>
        </w:tabs>
        <w:spacing w:line="312" w:lineRule="exact"/>
        <w:ind w:left="700" w:hanging="300"/>
        <w:jc w:val="left"/>
        <w:rPr>
          <w:sz w:val="24"/>
          <w:szCs w:val="24"/>
        </w:rPr>
      </w:pPr>
      <w:r w:rsidRPr="002737AC">
        <w:rPr>
          <w:sz w:val="24"/>
          <w:szCs w:val="24"/>
        </w:rPr>
        <w:t>Ч\С (частично сформированы)- (2,2-3,7 балла)</w:t>
      </w:r>
    </w:p>
    <w:p w:rsidR="002737AC" w:rsidRPr="002737AC" w:rsidRDefault="002737AC" w:rsidP="002737AC">
      <w:pPr>
        <w:pStyle w:val="a5"/>
        <w:numPr>
          <w:ilvl w:val="0"/>
          <w:numId w:val="3"/>
        </w:numPr>
        <w:shd w:val="clear" w:color="auto" w:fill="auto"/>
        <w:tabs>
          <w:tab w:val="left" w:pos="755"/>
        </w:tabs>
        <w:spacing w:line="312" w:lineRule="exact"/>
        <w:ind w:left="700" w:hanging="300"/>
        <w:jc w:val="left"/>
        <w:rPr>
          <w:sz w:val="24"/>
          <w:szCs w:val="24"/>
        </w:rPr>
      </w:pPr>
      <w:r w:rsidRPr="002737AC">
        <w:rPr>
          <w:sz w:val="24"/>
          <w:szCs w:val="24"/>
        </w:rPr>
        <w:t>Н\С (не сформированы)- (2,1 балла и ниже)</w:t>
      </w:r>
    </w:p>
    <w:p w:rsidR="002737AC" w:rsidRDefault="002737AC" w:rsidP="002831F0">
      <w:pPr>
        <w:jc w:val="both"/>
        <w:rPr>
          <w:rFonts w:ascii="Times New Roman" w:hAnsi="Times New Roman" w:cs="Times New Roman"/>
        </w:rPr>
        <w:sectPr w:rsidR="002737AC" w:rsidSect="002737AC">
          <w:pgSz w:w="16838" w:h="11906" w:orient="landscape"/>
          <w:pgMar w:top="851" w:right="289" w:bottom="567" w:left="1134" w:header="709" w:footer="709" w:gutter="0"/>
          <w:cols w:space="708"/>
          <w:docGrid w:linePitch="360"/>
        </w:sectPr>
      </w:pPr>
    </w:p>
    <w:p w:rsidR="00A00AF2" w:rsidRPr="0079329F" w:rsidRDefault="00A00AF2" w:rsidP="00A00AF2">
      <w:pPr>
        <w:pStyle w:val="20"/>
        <w:spacing w:line="240" w:lineRule="auto"/>
        <w:ind w:left="980"/>
        <w:rPr>
          <w:sz w:val="24"/>
          <w:szCs w:val="24"/>
        </w:rPr>
      </w:pPr>
      <w:r w:rsidRPr="0079329F">
        <w:rPr>
          <w:b w:val="0"/>
          <w:bCs w:val="0"/>
          <w:smallCaps w:val="0"/>
          <w:sz w:val="24"/>
          <w:szCs w:val="24"/>
        </w:rPr>
        <w:lastRenderedPageBreak/>
        <w:t>1.</w:t>
      </w:r>
      <w:r w:rsidRPr="0079329F">
        <w:rPr>
          <w:sz w:val="24"/>
          <w:szCs w:val="24"/>
        </w:rPr>
        <w:t>2. Планируемые результаты освоения образовательной деятельности детей 4-5 лет</w:t>
      </w:r>
    </w:p>
    <w:p w:rsidR="00A00AF2" w:rsidRPr="0079329F" w:rsidRDefault="00A00AF2" w:rsidP="00A00AF2">
      <w:pPr>
        <w:pStyle w:val="20"/>
        <w:spacing w:line="240" w:lineRule="auto"/>
        <w:ind w:left="980"/>
        <w:rPr>
          <w:sz w:val="24"/>
          <w:szCs w:val="24"/>
        </w:rPr>
      </w:pPr>
      <w:r w:rsidRPr="0079329F">
        <w:rPr>
          <w:sz w:val="24"/>
          <w:szCs w:val="24"/>
        </w:rPr>
        <w:t>Социально-коммуникативное развитие</w:t>
      </w:r>
    </w:p>
    <w:p w:rsidR="00A00AF2" w:rsidRPr="00A00AF2" w:rsidRDefault="00A00AF2" w:rsidP="00A00AF2">
      <w:pPr>
        <w:pStyle w:val="20"/>
        <w:spacing w:line="240" w:lineRule="auto"/>
        <w:ind w:left="1385"/>
        <w:jc w:val="left"/>
      </w:pPr>
    </w:p>
    <w:p w:rsidR="00A00AF2" w:rsidRPr="00A00AF2" w:rsidRDefault="00A00AF2" w:rsidP="00A00AF2">
      <w:pPr>
        <w:pStyle w:val="20"/>
        <w:spacing w:line="240" w:lineRule="auto"/>
      </w:pPr>
    </w:p>
    <w:p w:rsidR="00A00AF2" w:rsidRPr="00A00AF2" w:rsidRDefault="00A00AF2" w:rsidP="00A00AF2">
      <w:pPr>
        <w:pStyle w:val="20"/>
        <w:spacing w:line="240" w:lineRule="auto"/>
      </w:pPr>
    </w:p>
    <w:p w:rsidR="00A00AF2" w:rsidRDefault="00A00AF2" w:rsidP="00A00AF2">
      <w:pPr>
        <w:pStyle w:val="20"/>
        <w:spacing w:line="240" w:lineRule="auto"/>
        <w:ind w:left="980"/>
      </w:pPr>
    </w:p>
    <w:p w:rsidR="00A00AF2" w:rsidRPr="00A00AF2" w:rsidRDefault="00A00AF2" w:rsidP="00A00AF2">
      <w:pPr>
        <w:pStyle w:val="20"/>
        <w:spacing w:line="240" w:lineRule="auto"/>
        <w:ind w:left="980"/>
      </w:pPr>
    </w:p>
    <w:p w:rsidR="00A00AF2" w:rsidRDefault="00A00AF2" w:rsidP="00A00AF2">
      <w:pPr>
        <w:pStyle w:val="20"/>
        <w:ind w:left="1385"/>
        <w:jc w:val="left"/>
        <w:rPr>
          <w:b w:val="0"/>
          <w:bCs w:val="0"/>
          <w:smallCaps w:val="0"/>
          <w:sz w:val="24"/>
          <w:szCs w:val="24"/>
        </w:rPr>
      </w:pPr>
    </w:p>
    <w:p w:rsidR="00D447E4" w:rsidRDefault="00D447E4" w:rsidP="00A00AF2">
      <w:pPr>
        <w:pStyle w:val="20"/>
        <w:shd w:val="clear" w:color="auto" w:fill="auto"/>
        <w:spacing w:line="240" w:lineRule="exact"/>
        <w:ind w:left="980"/>
        <w:jc w:val="left"/>
        <w:rPr>
          <w:sz w:val="24"/>
          <w:szCs w:val="24"/>
        </w:rPr>
      </w:pPr>
    </w:p>
    <w:p w:rsidR="00D447E4" w:rsidRPr="00A00AF2" w:rsidRDefault="00D447E4" w:rsidP="00A00AF2">
      <w:pPr>
        <w:pStyle w:val="a7"/>
        <w:framePr w:w="11907" w:wrap="notBeside" w:vAnchor="text" w:hAnchor="text" w:x="1" w:y="1"/>
        <w:shd w:val="clear" w:color="auto" w:fill="auto"/>
        <w:spacing w:line="240" w:lineRule="exact"/>
        <w:ind w:left="-421" w:firstLine="137"/>
        <w:rPr>
          <w:sz w:val="24"/>
          <w:szCs w:val="24"/>
          <w:lang w:val="ru-RU"/>
        </w:rPr>
      </w:pPr>
    </w:p>
    <w:tbl>
      <w:tblPr>
        <w:tblpPr w:leftFromText="180" w:rightFromText="180" w:horzAnchor="margin" w:tblpXSpec="right" w:tblpY="291"/>
        <w:tblW w:w="11199" w:type="dxa"/>
        <w:tblLayout w:type="fixed"/>
        <w:tblCellMar>
          <w:left w:w="0" w:type="dxa"/>
          <w:right w:w="0" w:type="dxa"/>
        </w:tblCellMar>
        <w:tblLook w:val="0000" w:firstRow="0" w:lastRow="0" w:firstColumn="0" w:lastColumn="0" w:noHBand="0" w:noVBand="0"/>
      </w:tblPr>
      <w:tblGrid>
        <w:gridCol w:w="1838"/>
        <w:gridCol w:w="9361"/>
      </w:tblGrid>
      <w:tr w:rsidR="00D447E4" w:rsidRPr="00D447E4" w:rsidTr="0079329F">
        <w:trPr>
          <w:trHeight w:val="629"/>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79329F" w:rsidRDefault="00D447E4" w:rsidP="00A00AF2">
            <w:pPr>
              <w:pStyle w:val="a5"/>
              <w:shd w:val="clear" w:color="auto" w:fill="auto"/>
              <w:spacing w:line="302" w:lineRule="exact"/>
              <w:ind w:firstLine="0"/>
              <w:jc w:val="center"/>
              <w:rPr>
                <w:sz w:val="24"/>
                <w:szCs w:val="24"/>
              </w:rPr>
            </w:pPr>
            <w:r w:rsidRPr="00D447E4">
              <w:rPr>
                <w:sz w:val="24"/>
                <w:szCs w:val="24"/>
              </w:rPr>
              <w:t>Направление</w:t>
            </w:r>
          </w:p>
          <w:p w:rsidR="00D447E4" w:rsidRPr="00D447E4" w:rsidRDefault="00D447E4" w:rsidP="00A00AF2">
            <w:pPr>
              <w:pStyle w:val="a5"/>
              <w:shd w:val="clear" w:color="auto" w:fill="auto"/>
              <w:spacing w:line="302" w:lineRule="exact"/>
              <w:ind w:firstLine="0"/>
              <w:jc w:val="center"/>
              <w:rPr>
                <w:sz w:val="24"/>
                <w:szCs w:val="24"/>
              </w:rPr>
            </w:pPr>
            <w:r w:rsidRPr="00D447E4">
              <w:rPr>
                <w:sz w:val="24"/>
                <w:szCs w:val="24"/>
              </w:rPr>
              <w:t xml:space="preserve"> развития</w:t>
            </w:r>
          </w:p>
        </w:tc>
        <w:tc>
          <w:tcPr>
            <w:tcW w:w="9361" w:type="dxa"/>
            <w:tcBorders>
              <w:top w:val="single" w:sz="4" w:space="0" w:color="auto"/>
              <w:left w:val="single" w:sz="4" w:space="0" w:color="auto"/>
              <w:bottom w:val="single" w:sz="4" w:space="0" w:color="auto"/>
              <w:right w:val="single" w:sz="4" w:space="0" w:color="auto"/>
            </w:tcBorders>
            <w:shd w:val="clear" w:color="auto" w:fill="FFFFFF"/>
          </w:tcPr>
          <w:p w:rsidR="00D447E4" w:rsidRPr="00D447E4" w:rsidRDefault="00D447E4" w:rsidP="00A00AF2">
            <w:pPr>
              <w:pStyle w:val="a5"/>
              <w:shd w:val="clear" w:color="auto" w:fill="auto"/>
              <w:spacing w:line="240" w:lineRule="auto"/>
              <w:ind w:left="2000"/>
              <w:rPr>
                <w:sz w:val="24"/>
                <w:szCs w:val="24"/>
              </w:rPr>
            </w:pPr>
            <w:r w:rsidRPr="00D447E4">
              <w:rPr>
                <w:sz w:val="24"/>
                <w:szCs w:val="24"/>
              </w:rPr>
              <w:t>Результаты образовательной деятельности</w:t>
            </w:r>
          </w:p>
        </w:tc>
      </w:tr>
      <w:tr w:rsidR="00D447E4" w:rsidRPr="00D447E4" w:rsidTr="0079329F">
        <w:trPr>
          <w:trHeight w:val="4181"/>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47E4" w:rsidRDefault="00D447E4" w:rsidP="00A00AF2">
            <w:pPr>
              <w:pStyle w:val="a5"/>
              <w:shd w:val="clear" w:color="auto" w:fill="auto"/>
              <w:ind w:left="120"/>
              <w:rPr>
                <w:sz w:val="24"/>
                <w:szCs w:val="24"/>
              </w:rPr>
            </w:pPr>
            <w:r w:rsidRPr="00D447E4">
              <w:rPr>
                <w:sz w:val="24"/>
                <w:szCs w:val="24"/>
              </w:rPr>
              <w:lastRenderedPageBreak/>
              <w:t xml:space="preserve">Дошкольник </w:t>
            </w:r>
          </w:p>
          <w:p w:rsidR="00D447E4" w:rsidRDefault="00D447E4" w:rsidP="00A00AF2">
            <w:pPr>
              <w:pStyle w:val="a5"/>
              <w:shd w:val="clear" w:color="auto" w:fill="auto"/>
              <w:ind w:left="120"/>
              <w:rPr>
                <w:sz w:val="24"/>
                <w:szCs w:val="24"/>
              </w:rPr>
            </w:pPr>
          </w:p>
          <w:p w:rsidR="00D447E4" w:rsidRDefault="00D447E4" w:rsidP="0079329F">
            <w:pPr>
              <w:pStyle w:val="a5"/>
              <w:shd w:val="clear" w:color="auto" w:fill="auto"/>
              <w:ind w:left="120" w:firstLine="306"/>
              <w:jc w:val="center"/>
              <w:rPr>
                <w:sz w:val="24"/>
                <w:szCs w:val="24"/>
              </w:rPr>
            </w:pPr>
          </w:p>
          <w:p w:rsidR="00D447E4" w:rsidRDefault="00D447E4" w:rsidP="0079329F">
            <w:pPr>
              <w:pStyle w:val="a5"/>
              <w:shd w:val="clear" w:color="auto" w:fill="auto"/>
              <w:ind w:firstLine="0"/>
              <w:rPr>
                <w:sz w:val="24"/>
                <w:szCs w:val="24"/>
              </w:rPr>
            </w:pPr>
            <w:r>
              <w:rPr>
                <w:sz w:val="24"/>
                <w:szCs w:val="24"/>
              </w:rPr>
              <w:t>Дошкольник</w:t>
            </w:r>
          </w:p>
          <w:p w:rsidR="00A00AF2" w:rsidRDefault="00D447E4" w:rsidP="0079329F">
            <w:pPr>
              <w:pStyle w:val="a5"/>
              <w:shd w:val="clear" w:color="auto" w:fill="auto"/>
              <w:ind w:left="120"/>
              <w:jc w:val="center"/>
              <w:rPr>
                <w:sz w:val="24"/>
                <w:szCs w:val="24"/>
              </w:rPr>
            </w:pPr>
            <w:r w:rsidRPr="00D447E4">
              <w:rPr>
                <w:sz w:val="24"/>
                <w:szCs w:val="24"/>
              </w:rPr>
              <w:t>входит в мир</w:t>
            </w:r>
          </w:p>
          <w:p w:rsidR="00D447E4" w:rsidRDefault="00D447E4" w:rsidP="0079329F">
            <w:pPr>
              <w:pStyle w:val="a5"/>
              <w:shd w:val="clear" w:color="auto" w:fill="auto"/>
              <w:ind w:left="-142" w:hanging="1178"/>
              <w:jc w:val="center"/>
              <w:rPr>
                <w:sz w:val="24"/>
                <w:szCs w:val="24"/>
              </w:rPr>
            </w:pPr>
            <w:r w:rsidRPr="00D447E4">
              <w:rPr>
                <w:sz w:val="24"/>
                <w:szCs w:val="24"/>
              </w:rPr>
              <w:t>социальных отношений</w:t>
            </w:r>
          </w:p>
          <w:p w:rsidR="00D447E4" w:rsidRDefault="00D447E4" w:rsidP="0079329F">
            <w:pPr>
              <w:pStyle w:val="a5"/>
              <w:shd w:val="clear" w:color="auto" w:fill="auto"/>
              <w:ind w:left="120"/>
              <w:jc w:val="center"/>
              <w:rPr>
                <w:sz w:val="24"/>
                <w:szCs w:val="24"/>
              </w:rPr>
            </w:pPr>
          </w:p>
          <w:p w:rsidR="00D447E4" w:rsidRDefault="00D447E4" w:rsidP="0079329F">
            <w:pPr>
              <w:pStyle w:val="a5"/>
              <w:shd w:val="clear" w:color="auto" w:fill="auto"/>
              <w:ind w:left="120"/>
              <w:jc w:val="center"/>
              <w:rPr>
                <w:sz w:val="24"/>
                <w:szCs w:val="24"/>
              </w:rPr>
            </w:pPr>
          </w:p>
          <w:p w:rsidR="00D447E4" w:rsidRPr="00D447E4" w:rsidRDefault="00D447E4" w:rsidP="00A00AF2">
            <w:pPr>
              <w:pStyle w:val="a5"/>
              <w:shd w:val="clear" w:color="auto" w:fill="auto"/>
              <w:ind w:left="120"/>
              <w:rPr>
                <w:sz w:val="24"/>
                <w:szCs w:val="24"/>
              </w:rPr>
            </w:pPr>
          </w:p>
        </w:tc>
        <w:tc>
          <w:tcPr>
            <w:tcW w:w="9361" w:type="dxa"/>
            <w:tcBorders>
              <w:top w:val="single" w:sz="4" w:space="0" w:color="auto"/>
              <w:left w:val="single" w:sz="4" w:space="0" w:color="auto"/>
              <w:bottom w:val="single" w:sz="4" w:space="0" w:color="auto"/>
              <w:right w:val="single" w:sz="4" w:space="0" w:color="auto"/>
            </w:tcBorders>
            <w:shd w:val="clear" w:color="auto" w:fill="FFFFFF"/>
          </w:tcPr>
          <w:p w:rsidR="00D447E4" w:rsidRPr="00D447E4" w:rsidRDefault="00D447E4" w:rsidP="001145E9">
            <w:pPr>
              <w:pStyle w:val="a5"/>
              <w:numPr>
                <w:ilvl w:val="0"/>
                <w:numId w:val="2"/>
              </w:numPr>
              <w:shd w:val="clear" w:color="auto" w:fill="auto"/>
              <w:tabs>
                <w:tab w:val="left" w:pos="830"/>
              </w:tabs>
              <w:spacing w:line="302" w:lineRule="exact"/>
              <w:ind w:firstLine="220"/>
              <w:jc w:val="left"/>
              <w:rPr>
                <w:sz w:val="24"/>
                <w:szCs w:val="24"/>
              </w:rPr>
            </w:pPr>
            <w:r w:rsidRPr="00D447E4">
              <w:rPr>
                <w:sz w:val="24"/>
                <w:szCs w:val="24"/>
              </w:rPr>
              <w:t>Ребенок преимущественно жизнерадостно, дружелюбно настроен.</w:t>
            </w:r>
          </w:p>
          <w:p w:rsidR="00D447E4" w:rsidRPr="00D447E4" w:rsidRDefault="00D447E4" w:rsidP="001145E9">
            <w:pPr>
              <w:pStyle w:val="a5"/>
              <w:numPr>
                <w:ilvl w:val="0"/>
                <w:numId w:val="2"/>
              </w:numPr>
              <w:shd w:val="clear" w:color="auto" w:fill="auto"/>
              <w:tabs>
                <w:tab w:val="left" w:pos="870"/>
              </w:tabs>
              <w:spacing w:line="302" w:lineRule="exact"/>
              <w:ind w:firstLine="220"/>
              <w:jc w:val="left"/>
              <w:rPr>
                <w:sz w:val="24"/>
                <w:szCs w:val="24"/>
              </w:rPr>
            </w:pPr>
            <w:r w:rsidRPr="00D447E4">
              <w:rPr>
                <w:sz w:val="24"/>
                <w:szCs w:val="24"/>
              </w:rPr>
              <w:t>Внимателен к словам и оценкам взрослых, стремится к положительным формам поведения.</w:t>
            </w:r>
          </w:p>
          <w:p w:rsidR="00D447E4" w:rsidRPr="00D447E4" w:rsidRDefault="00D447E4" w:rsidP="001145E9">
            <w:pPr>
              <w:pStyle w:val="a5"/>
              <w:numPr>
                <w:ilvl w:val="0"/>
                <w:numId w:val="2"/>
              </w:numPr>
              <w:shd w:val="clear" w:color="auto" w:fill="auto"/>
              <w:tabs>
                <w:tab w:val="left" w:pos="874"/>
              </w:tabs>
              <w:spacing w:line="293" w:lineRule="exact"/>
              <w:ind w:firstLine="220"/>
              <w:jc w:val="left"/>
              <w:rPr>
                <w:sz w:val="24"/>
                <w:szCs w:val="24"/>
              </w:rPr>
            </w:pPr>
            <w:r w:rsidRPr="00D447E4">
              <w:rPr>
                <w:sz w:val="24"/>
                <w:szCs w:val="24"/>
              </w:rPr>
              <w:t>В привычной обстановке самостоятельно выполняет знакомые правила общения со взрослыми (здороваться, прощаться, обращаться на «вы»),</w:t>
            </w:r>
          </w:p>
          <w:p w:rsidR="00D447E4" w:rsidRPr="00D447E4" w:rsidRDefault="00D447E4" w:rsidP="001145E9">
            <w:pPr>
              <w:pStyle w:val="a5"/>
              <w:numPr>
                <w:ilvl w:val="0"/>
                <w:numId w:val="2"/>
              </w:numPr>
              <w:shd w:val="clear" w:color="auto" w:fill="auto"/>
              <w:tabs>
                <w:tab w:val="left" w:pos="879"/>
              </w:tabs>
              <w:spacing w:line="298" w:lineRule="exact"/>
              <w:ind w:firstLine="220"/>
              <w:jc w:val="left"/>
              <w:rPr>
                <w:sz w:val="24"/>
                <w:szCs w:val="24"/>
              </w:rPr>
            </w:pPr>
            <w:r w:rsidRPr="00D447E4">
              <w:rPr>
                <w:sz w:val="24"/>
                <w:szCs w:val="24"/>
              </w:rPr>
              <w:t>Общаясь со сверстниками, проявляет желание понять их замыслы, делится игрушками, вступает в ролевой диалог.</w:t>
            </w:r>
          </w:p>
          <w:p w:rsidR="00D447E4" w:rsidRPr="00D447E4" w:rsidRDefault="00D447E4" w:rsidP="001145E9">
            <w:pPr>
              <w:pStyle w:val="a5"/>
              <w:numPr>
                <w:ilvl w:val="0"/>
                <w:numId w:val="2"/>
              </w:numPr>
              <w:shd w:val="clear" w:color="auto" w:fill="auto"/>
              <w:tabs>
                <w:tab w:val="left" w:pos="879"/>
              </w:tabs>
              <w:spacing w:line="293" w:lineRule="exact"/>
              <w:ind w:firstLine="220"/>
              <w:jc w:val="left"/>
              <w:rPr>
                <w:sz w:val="24"/>
                <w:szCs w:val="24"/>
              </w:rPr>
            </w:pPr>
            <w:r w:rsidRPr="00D447E4">
              <w:rPr>
                <w:sz w:val="24"/>
                <w:szCs w:val="24"/>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D447E4" w:rsidRPr="00D447E4" w:rsidRDefault="00D447E4" w:rsidP="001145E9">
            <w:pPr>
              <w:pStyle w:val="a5"/>
              <w:numPr>
                <w:ilvl w:val="0"/>
                <w:numId w:val="2"/>
              </w:numPr>
              <w:shd w:val="clear" w:color="auto" w:fill="auto"/>
              <w:tabs>
                <w:tab w:val="left" w:pos="879"/>
              </w:tabs>
              <w:spacing w:line="298" w:lineRule="exact"/>
              <w:ind w:firstLine="220"/>
              <w:jc w:val="left"/>
              <w:rPr>
                <w:sz w:val="24"/>
                <w:szCs w:val="24"/>
              </w:rPr>
            </w:pPr>
            <w:r w:rsidRPr="00D447E4">
              <w:rPr>
                <w:sz w:val="24"/>
                <w:szCs w:val="24"/>
              </w:rPr>
              <w:t>Охотно отвечает на вопросы о семье, проявляет любовь к родителям, доверие к воспитателю.</w:t>
            </w:r>
          </w:p>
        </w:tc>
      </w:tr>
      <w:tr w:rsidR="0079329F" w:rsidRPr="00D447E4" w:rsidTr="0079329F">
        <w:trPr>
          <w:trHeight w:val="3245"/>
        </w:trPr>
        <w:tc>
          <w:tcPr>
            <w:tcW w:w="1838" w:type="dxa"/>
            <w:tcBorders>
              <w:top w:val="single" w:sz="4" w:space="0" w:color="auto"/>
              <w:left w:val="single" w:sz="4" w:space="0" w:color="auto"/>
              <w:bottom w:val="single" w:sz="4" w:space="0" w:color="auto"/>
              <w:right w:val="single" w:sz="4" w:space="0" w:color="auto"/>
            </w:tcBorders>
            <w:shd w:val="clear" w:color="auto" w:fill="FFFFFF"/>
          </w:tcPr>
          <w:p w:rsidR="00D447E4" w:rsidRDefault="00D447E4" w:rsidP="0079329F">
            <w:pPr>
              <w:pStyle w:val="a5"/>
              <w:shd w:val="clear" w:color="auto" w:fill="auto"/>
              <w:spacing w:line="302" w:lineRule="exact"/>
              <w:ind w:firstLine="0"/>
              <w:jc w:val="left"/>
              <w:rPr>
                <w:sz w:val="24"/>
                <w:szCs w:val="24"/>
              </w:rPr>
            </w:pPr>
            <w:r w:rsidRPr="00D447E4">
              <w:rPr>
                <w:sz w:val="24"/>
                <w:szCs w:val="24"/>
              </w:rPr>
              <w:t>Развиваем ценностное</w:t>
            </w:r>
          </w:p>
          <w:p w:rsidR="00D447E4" w:rsidRPr="00D447E4" w:rsidRDefault="0079329F" w:rsidP="0079329F">
            <w:pPr>
              <w:pStyle w:val="a5"/>
              <w:shd w:val="clear" w:color="auto" w:fill="auto"/>
              <w:spacing w:line="302" w:lineRule="exact"/>
              <w:ind w:left="120" w:firstLine="0"/>
              <w:jc w:val="left"/>
              <w:rPr>
                <w:sz w:val="24"/>
                <w:szCs w:val="24"/>
              </w:rPr>
            </w:pPr>
            <w:r>
              <w:rPr>
                <w:sz w:val="24"/>
                <w:szCs w:val="24"/>
              </w:rPr>
              <w:t>отношение</w:t>
            </w:r>
            <w:r w:rsidR="00D447E4" w:rsidRPr="00D447E4">
              <w:rPr>
                <w:sz w:val="24"/>
                <w:szCs w:val="24"/>
              </w:rPr>
              <w:t xml:space="preserve"> труду</w:t>
            </w:r>
          </w:p>
        </w:tc>
        <w:tc>
          <w:tcPr>
            <w:tcW w:w="9361" w:type="dxa"/>
            <w:tcBorders>
              <w:top w:val="single" w:sz="4" w:space="0" w:color="auto"/>
              <w:left w:val="single" w:sz="4" w:space="0" w:color="auto"/>
              <w:bottom w:val="single" w:sz="4" w:space="0" w:color="auto"/>
              <w:right w:val="single" w:sz="4" w:space="0" w:color="auto"/>
            </w:tcBorders>
            <w:shd w:val="clear" w:color="auto" w:fill="FFFFFF"/>
          </w:tcPr>
          <w:p w:rsidR="00D447E4" w:rsidRPr="00D447E4" w:rsidRDefault="00D447E4" w:rsidP="001145E9">
            <w:pPr>
              <w:pStyle w:val="a5"/>
              <w:numPr>
                <w:ilvl w:val="0"/>
                <w:numId w:val="3"/>
              </w:numPr>
              <w:shd w:val="clear" w:color="auto" w:fill="auto"/>
              <w:tabs>
                <w:tab w:val="left" w:pos="961"/>
              </w:tabs>
              <w:spacing w:line="298" w:lineRule="exact"/>
              <w:ind w:left="260"/>
              <w:jc w:val="left"/>
              <w:rPr>
                <w:sz w:val="24"/>
                <w:szCs w:val="24"/>
              </w:rPr>
            </w:pPr>
            <w:r w:rsidRPr="00D447E4">
              <w:rPr>
                <w:sz w:val="24"/>
                <w:szCs w:val="24"/>
              </w:rPr>
              <w:t>Ребенок проявляет познавательный интерес к труду взрослых, профессиям, технике; охотно отражает эти представления в играх.</w:t>
            </w:r>
          </w:p>
          <w:p w:rsidR="00D447E4" w:rsidRPr="00D447E4" w:rsidRDefault="00D447E4" w:rsidP="001145E9">
            <w:pPr>
              <w:pStyle w:val="a5"/>
              <w:numPr>
                <w:ilvl w:val="0"/>
                <w:numId w:val="3"/>
              </w:numPr>
              <w:shd w:val="clear" w:color="auto" w:fill="auto"/>
              <w:tabs>
                <w:tab w:val="left" w:pos="874"/>
              </w:tabs>
              <w:spacing w:line="298" w:lineRule="exact"/>
              <w:ind w:firstLine="220"/>
              <w:jc w:val="left"/>
              <w:rPr>
                <w:sz w:val="24"/>
                <w:szCs w:val="24"/>
              </w:rPr>
            </w:pPr>
            <w:r w:rsidRPr="00D447E4">
              <w:rPr>
                <w:sz w:val="24"/>
                <w:szCs w:val="24"/>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D447E4" w:rsidRPr="00D447E4" w:rsidRDefault="00D447E4" w:rsidP="001145E9">
            <w:pPr>
              <w:pStyle w:val="a5"/>
              <w:numPr>
                <w:ilvl w:val="0"/>
                <w:numId w:val="3"/>
              </w:numPr>
              <w:shd w:val="clear" w:color="auto" w:fill="auto"/>
              <w:tabs>
                <w:tab w:val="left" w:pos="879"/>
              </w:tabs>
              <w:spacing w:line="293" w:lineRule="exact"/>
              <w:ind w:firstLine="220"/>
              <w:jc w:val="left"/>
              <w:rPr>
                <w:sz w:val="24"/>
                <w:szCs w:val="24"/>
              </w:rPr>
            </w:pPr>
            <w:r w:rsidRPr="00D447E4">
              <w:rPr>
                <w:sz w:val="24"/>
                <w:szCs w:val="24"/>
              </w:rPr>
              <w:t>Ребенок самостоятелен в самообслуживании, сам ставит цель, видит необходимость выполнения определенных действий для достижения результата.</w:t>
            </w:r>
          </w:p>
          <w:p w:rsidR="00D447E4" w:rsidRPr="00D447E4" w:rsidRDefault="00D447E4" w:rsidP="001145E9">
            <w:pPr>
              <w:pStyle w:val="a5"/>
              <w:numPr>
                <w:ilvl w:val="0"/>
                <w:numId w:val="3"/>
              </w:numPr>
              <w:shd w:val="clear" w:color="auto" w:fill="auto"/>
              <w:tabs>
                <w:tab w:val="left" w:pos="874"/>
              </w:tabs>
              <w:spacing w:line="298" w:lineRule="exact"/>
              <w:ind w:firstLine="220"/>
              <w:jc w:val="left"/>
              <w:rPr>
                <w:sz w:val="24"/>
                <w:szCs w:val="24"/>
              </w:rPr>
            </w:pPr>
            <w:r w:rsidRPr="00D447E4">
              <w:rPr>
                <w:sz w:val="24"/>
                <w:szCs w:val="24"/>
              </w:rPr>
              <w:t>Стремится к выполнению трудовых обязанностей, охотно включается в совместный труд со взрослыми или сверстниками.</w:t>
            </w:r>
          </w:p>
        </w:tc>
      </w:tr>
      <w:tr w:rsidR="0079329F" w:rsidRPr="00D447E4" w:rsidTr="0079329F">
        <w:trPr>
          <w:trHeight w:val="2318"/>
        </w:trPr>
        <w:tc>
          <w:tcPr>
            <w:tcW w:w="1838" w:type="dxa"/>
            <w:tcBorders>
              <w:top w:val="single" w:sz="4" w:space="0" w:color="auto"/>
              <w:left w:val="single" w:sz="4" w:space="0" w:color="auto"/>
              <w:right w:val="single" w:sz="4" w:space="0" w:color="auto"/>
            </w:tcBorders>
            <w:shd w:val="clear" w:color="auto" w:fill="FFFFFF"/>
          </w:tcPr>
          <w:p w:rsidR="00D447E4" w:rsidRPr="00D447E4" w:rsidRDefault="00D447E4" w:rsidP="0079329F">
            <w:pPr>
              <w:pStyle w:val="a5"/>
              <w:shd w:val="clear" w:color="auto" w:fill="auto"/>
              <w:ind w:firstLine="0"/>
              <w:jc w:val="left"/>
              <w:rPr>
                <w:sz w:val="24"/>
                <w:szCs w:val="24"/>
              </w:rPr>
            </w:pPr>
            <w:r w:rsidRPr="00D447E4">
              <w:rPr>
                <w:sz w:val="24"/>
                <w:szCs w:val="24"/>
              </w:rPr>
              <w:t>Формирование основ</w:t>
            </w:r>
          </w:p>
          <w:p w:rsidR="0079329F" w:rsidRDefault="0079329F" w:rsidP="0079329F">
            <w:pPr>
              <w:pStyle w:val="a5"/>
              <w:shd w:val="clear" w:color="auto" w:fill="auto"/>
              <w:ind w:left="120" w:hanging="120"/>
              <w:jc w:val="left"/>
              <w:rPr>
                <w:sz w:val="24"/>
                <w:szCs w:val="24"/>
              </w:rPr>
            </w:pPr>
            <w:r w:rsidRPr="00D447E4">
              <w:rPr>
                <w:sz w:val="24"/>
                <w:szCs w:val="24"/>
              </w:rPr>
              <w:t>Б</w:t>
            </w:r>
            <w:r w:rsidR="00D447E4" w:rsidRPr="00D447E4">
              <w:rPr>
                <w:sz w:val="24"/>
                <w:szCs w:val="24"/>
              </w:rPr>
              <w:t>езопасного</w:t>
            </w:r>
          </w:p>
          <w:p w:rsidR="0079329F" w:rsidRDefault="00D447E4" w:rsidP="0079329F">
            <w:pPr>
              <w:pStyle w:val="a5"/>
              <w:shd w:val="clear" w:color="auto" w:fill="auto"/>
              <w:ind w:left="120" w:hanging="120"/>
              <w:jc w:val="left"/>
              <w:rPr>
                <w:sz w:val="24"/>
                <w:szCs w:val="24"/>
              </w:rPr>
            </w:pPr>
            <w:r w:rsidRPr="00D447E4">
              <w:rPr>
                <w:sz w:val="24"/>
                <w:szCs w:val="24"/>
              </w:rPr>
              <w:t xml:space="preserve"> поведения</w:t>
            </w:r>
          </w:p>
          <w:p w:rsidR="0079329F" w:rsidRDefault="00D447E4" w:rsidP="0079329F">
            <w:pPr>
              <w:pStyle w:val="a5"/>
              <w:shd w:val="clear" w:color="auto" w:fill="auto"/>
              <w:ind w:left="120" w:hanging="120"/>
              <w:jc w:val="left"/>
              <w:rPr>
                <w:sz w:val="24"/>
                <w:szCs w:val="24"/>
              </w:rPr>
            </w:pPr>
            <w:r w:rsidRPr="00D447E4">
              <w:rPr>
                <w:sz w:val="24"/>
                <w:szCs w:val="24"/>
              </w:rPr>
              <w:t xml:space="preserve"> в быту,</w:t>
            </w:r>
          </w:p>
          <w:p w:rsidR="00D447E4" w:rsidRPr="00D447E4" w:rsidRDefault="00D447E4" w:rsidP="0079329F">
            <w:pPr>
              <w:pStyle w:val="a5"/>
              <w:shd w:val="clear" w:color="auto" w:fill="auto"/>
              <w:ind w:left="120" w:hanging="541"/>
              <w:jc w:val="left"/>
              <w:rPr>
                <w:sz w:val="24"/>
                <w:szCs w:val="24"/>
              </w:rPr>
            </w:pPr>
            <w:proofErr w:type="spellStart"/>
            <w:r w:rsidRPr="00D447E4">
              <w:rPr>
                <w:sz w:val="24"/>
                <w:szCs w:val="24"/>
              </w:rPr>
              <w:t>соц</w:t>
            </w:r>
            <w:proofErr w:type="spellEnd"/>
            <w:r w:rsidR="0079329F">
              <w:rPr>
                <w:sz w:val="24"/>
                <w:szCs w:val="24"/>
              </w:rPr>
              <w:t xml:space="preserve"> </w:t>
            </w:r>
            <w:proofErr w:type="spellStart"/>
            <w:r w:rsidRPr="00D447E4">
              <w:rPr>
                <w:sz w:val="24"/>
                <w:szCs w:val="24"/>
              </w:rPr>
              <w:t>иуме</w:t>
            </w:r>
            <w:proofErr w:type="spellEnd"/>
            <w:r w:rsidRPr="00D447E4">
              <w:rPr>
                <w:sz w:val="24"/>
                <w:szCs w:val="24"/>
              </w:rPr>
              <w:t>, природе</w:t>
            </w:r>
          </w:p>
        </w:tc>
        <w:tc>
          <w:tcPr>
            <w:tcW w:w="9361" w:type="dxa"/>
            <w:tcBorders>
              <w:top w:val="single" w:sz="4" w:space="0" w:color="auto"/>
              <w:left w:val="single" w:sz="4" w:space="0" w:color="auto"/>
              <w:right w:val="single" w:sz="4" w:space="0" w:color="auto"/>
            </w:tcBorders>
            <w:shd w:val="clear" w:color="auto" w:fill="FFFFFF"/>
          </w:tcPr>
          <w:p w:rsidR="00D447E4" w:rsidRPr="00D447E4" w:rsidRDefault="00D447E4" w:rsidP="001145E9">
            <w:pPr>
              <w:pStyle w:val="a5"/>
              <w:numPr>
                <w:ilvl w:val="0"/>
                <w:numId w:val="11"/>
              </w:numPr>
              <w:shd w:val="clear" w:color="auto" w:fill="auto"/>
              <w:tabs>
                <w:tab w:val="left" w:pos="879"/>
              </w:tabs>
              <w:spacing w:line="298" w:lineRule="exact"/>
              <w:ind w:firstLine="220"/>
              <w:jc w:val="left"/>
              <w:rPr>
                <w:sz w:val="24"/>
                <w:szCs w:val="24"/>
              </w:rPr>
            </w:pPr>
            <w:r w:rsidRPr="00D447E4">
              <w:rPr>
                <w:sz w:val="24"/>
                <w:szCs w:val="24"/>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D447E4" w:rsidRPr="00D447E4" w:rsidRDefault="00D447E4" w:rsidP="001145E9">
            <w:pPr>
              <w:pStyle w:val="a5"/>
              <w:numPr>
                <w:ilvl w:val="0"/>
                <w:numId w:val="11"/>
              </w:numPr>
              <w:shd w:val="clear" w:color="auto" w:fill="auto"/>
              <w:tabs>
                <w:tab w:val="left" w:pos="870"/>
              </w:tabs>
              <w:spacing w:line="298" w:lineRule="exact"/>
              <w:ind w:firstLine="220"/>
              <w:jc w:val="left"/>
              <w:rPr>
                <w:sz w:val="24"/>
                <w:szCs w:val="24"/>
              </w:rPr>
            </w:pPr>
            <w:r w:rsidRPr="00D447E4">
              <w:rPr>
                <w:sz w:val="24"/>
                <w:szCs w:val="24"/>
              </w:rPr>
              <w:t>В повседневной жизни стремится соблюдать правила безопасного поведения.</w:t>
            </w:r>
          </w:p>
          <w:p w:rsidR="00D447E4" w:rsidRPr="00D447E4" w:rsidRDefault="00D447E4" w:rsidP="001145E9">
            <w:pPr>
              <w:pStyle w:val="a5"/>
              <w:numPr>
                <w:ilvl w:val="0"/>
                <w:numId w:val="11"/>
              </w:numPr>
              <w:shd w:val="clear" w:color="auto" w:fill="auto"/>
              <w:tabs>
                <w:tab w:val="left" w:pos="870"/>
              </w:tabs>
              <w:spacing w:line="298" w:lineRule="exact"/>
              <w:ind w:firstLine="220"/>
              <w:jc w:val="left"/>
              <w:rPr>
                <w:sz w:val="24"/>
                <w:szCs w:val="24"/>
              </w:rPr>
            </w:pPr>
            <w:r w:rsidRPr="00D447E4">
              <w:rPr>
                <w:sz w:val="24"/>
                <w:szCs w:val="24"/>
              </w:rPr>
              <w:t>Умеет привлечь внимание взрослого в случае возникновения непредвиденных и опасных для жизни и здоровья ситуаций.</w:t>
            </w:r>
          </w:p>
        </w:tc>
      </w:tr>
      <w:tr w:rsidR="0079329F" w:rsidRPr="00D447E4" w:rsidTr="0079329F">
        <w:trPr>
          <w:trHeight w:val="3389"/>
        </w:trPr>
        <w:tc>
          <w:tcPr>
            <w:tcW w:w="1838" w:type="dxa"/>
            <w:tcBorders>
              <w:left w:val="single" w:sz="4" w:space="0" w:color="auto"/>
              <w:bottom w:val="single" w:sz="4" w:space="0" w:color="auto"/>
              <w:right w:val="single" w:sz="4" w:space="0" w:color="auto"/>
            </w:tcBorders>
            <w:shd w:val="clear" w:color="auto" w:fill="FFFFFF"/>
          </w:tcPr>
          <w:p w:rsidR="00D447E4" w:rsidRPr="00D447E4" w:rsidRDefault="00D447E4" w:rsidP="0079329F">
            <w:pPr>
              <w:pStyle w:val="a5"/>
              <w:shd w:val="clear" w:color="auto" w:fill="auto"/>
              <w:ind w:left="120" w:hanging="262"/>
              <w:jc w:val="center"/>
              <w:rPr>
                <w:sz w:val="24"/>
                <w:szCs w:val="24"/>
              </w:rPr>
            </w:pPr>
            <w:r w:rsidRPr="00D447E4">
              <w:rPr>
                <w:sz w:val="24"/>
                <w:szCs w:val="24"/>
              </w:rPr>
              <w:t>Игровая деятельность</w:t>
            </w:r>
          </w:p>
        </w:tc>
        <w:tc>
          <w:tcPr>
            <w:tcW w:w="9361" w:type="dxa"/>
            <w:tcBorders>
              <w:left w:val="single" w:sz="4" w:space="0" w:color="auto"/>
              <w:bottom w:val="single" w:sz="4" w:space="0" w:color="auto"/>
              <w:right w:val="single" w:sz="4" w:space="0" w:color="auto"/>
            </w:tcBorders>
            <w:shd w:val="clear" w:color="auto" w:fill="FFFFFF"/>
          </w:tcPr>
          <w:p w:rsidR="00D447E4" w:rsidRPr="00D447E4" w:rsidRDefault="00D447E4" w:rsidP="001145E9">
            <w:pPr>
              <w:pStyle w:val="a5"/>
              <w:numPr>
                <w:ilvl w:val="0"/>
                <w:numId w:val="12"/>
              </w:numPr>
              <w:shd w:val="clear" w:color="auto" w:fill="auto"/>
              <w:tabs>
                <w:tab w:val="left" w:pos="874"/>
              </w:tabs>
              <w:spacing w:line="302" w:lineRule="exact"/>
              <w:ind w:firstLine="220"/>
              <w:jc w:val="left"/>
              <w:rPr>
                <w:sz w:val="24"/>
                <w:szCs w:val="24"/>
              </w:rPr>
            </w:pPr>
            <w:r w:rsidRPr="00D447E4">
              <w:rPr>
                <w:sz w:val="24"/>
                <w:szCs w:val="24"/>
              </w:rPr>
              <w:t>В играх наблюдается разнообразие сюжетов. Ребенок называет роль до начала игры, обозначает свою новую роль по ходу игры.</w:t>
            </w:r>
          </w:p>
          <w:p w:rsidR="00D447E4" w:rsidRPr="00D447E4" w:rsidRDefault="00D447E4" w:rsidP="001145E9">
            <w:pPr>
              <w:pStyle w:val="a5"/>
              <w:numPr>
                <w:ilvl w:val="0"/>
                <w:numId w:val="12"/>
              </w:numPr>
              <w:shd w:val="clear" w:color="auto" w:fill="auto"/>
              <w:tabs>
                <w:tab w:val="left" w:pos="874"/>
              </w:tabs>
              <w:spacing w:line="302" w:lineRule="exact"/>
              <w:ind w:firstLine="220"/>
              <w:jc w:val="left"/>
              <w:rPr>
                <w:sz w:val="24"/>
                <w:szCs w:val="24"/>
              </w:rPr>
            </w:pPr>
            <w:r w:rsidRPr="00D447E4">
              <w:rPr>
                <w:sz w:val="24"/>
                <w:szCs w:val="24"/>
              </w:rPr>
              <w:t>Проявляет самостоятельность в выборе и использовании предметов заместителей, с интересом включается в ролевой диалог со сверстниками.</w:t>
            </w:r>
          </w:p>
          <w:p w:rsidR="00D447E4" w:rsidRPr="00D447E4" w:rsidRDefault="00D447E4" w:rsidP="001145E9">
            <w:pPr>
              <w:pStyle w:val="a5"/>
              <w:numPr>
                <w:ilvl w:val="0"/>
                <w:numId w:val="12"/>
              </w:numPr>
              <w:shd w:val="clear" w:color="auto" w:fill="auto"/>
              <w:tabs>
                <w:tab w:val="left" w:pos="870"/>
              </w:tabs>
              <w:spacing w:line="302" w:lineRule="exact"/>
              <w:ind w:firstLine="220"/>
              <w:jc w:val="left"/>
              <w:rPr>
                <w:sz w:val="24"/>
                <w:szCs w:val="24"/>
              </w:rPr>
            </w:pPr>
            <w:r w:rsidRPr="00D447E4">
              <w:rPr>
                <w:sz w:val="24"/>
                <w:szCs w:val="24"/>
              </w:rPr>
              <w:t>Выдвигает игровые замыслы, инициативен в развитии игрового сюжета или в создании интересных (выразительных) образов игровых персонажей.</w:t>
            </w:r>
          </w:p>
          <w:p w:rsidR="00D447E4" w:rsidRPr="00D447E4" w:rsidRDefault="00D447E4" w:rsidP="001145E9">
            <w:pPr>
              <w:pStyle w:val="a5"/>
              <w:numPr>
                <w:ilvl w:val="0"/>
                <w:numId w:val="12"/>
              </w:numPr>
              <w:shd w:val="clear" w:color="auto" w:fill="auto"/>
              <w:tabs>
                <w:tab w:val="left" w:pos="874"/>
              </w:tabs>
              <w:spacing w:line="302" w:lineRule="exact"/>
              <w:ind w:firstLine="220"/>
              <w:jc w:val="left"/>
              <w:rPr>
                <w:sz w:val="24"/>
                <w:szCs w:val="24"/>
              </w:rPr>
            </w:pPr>
            <w:r w:rsidRPr="00D447E4">
              <w:rPr>
                <w:sz w:val="24"/>
                <w:szCs w:val="24"/>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tc>
      </w:tr>
    </w:tbl>
    <w:p w:rsidR="00A00AF2" w:rsidRPr="00A00AF2" w:rsidRDefault="00A00AF2" w:rsidP="0079329F">
      <w:pPr>
        <w:pStyle w:val="20"/>
        <w:spacing w:line="240" w:lineRule="auto"/>
        <w:ind w:firstLine="142"/>
        <w:jc w:val="left"/>
      </w:pPr>
    </w:p>
    <w:p w:rsidR="00D447E4" w:rsidRPr="00D447E4" w:rsidRDefault="00D447E4" w:rsidP="00D447E4">
      <w:pPr>
        <w:rPr>
          <w:color w:val="auto"/>
        </w:rPr>
      </w:pPr>
    </w:p>
    <w:p w:rsidR="00030165" w:rsidRPr="00D447E4" w:rsidRDefault="00030165" w:rsidP="002831F0">
      <w:pPr>
        <w:jc w:val="both"/>
        <w:rPr>
          <w:rFonts w:ascii="Times New Roman" w:hAnsi="Times New Roman" w:cs="Times New Roman"/>
        </w:rPr>
      </w:pPr>
    </w:p>
    <w:p w:rsidR="00030165" w:rsidRPr="00D447E4" w:rsidRDefault="00030165" w:rsidP="002831F0">
      <w:pPr>
        <w:jc w:val="both"/>
        <w:rPr>
          <w:rFonts w:ascii="Times New Roman" w:hAnsi="Times New Roman" w:cs="Times New Roman"/>
        </w:rPr>
      </w:pPr>
    </w:p>
    <w:p w:rsidR="00030165" w:rsidRPr="00D447E4" w:rsidRDefault="00030165" w:rsidP="002831F0">
      <w:pPr>
        <w:jc w:val="both"/>
        <w:rPr>
          <w:rFonts w:ascii="Times New Roman" w:hAnsi="Times New Roman" w:cs="Times New Roman"/>
        </w:rPr>
      </w:pPr>
    </w:p>
    <w:p w:rsidR="00030165" w:rsidRPr="00D447E4" w:rsidRDefault="00030165" w:rsidP="002831F0">
      <w:pPr>
        <w:jc w:val="both"/>
        <w:rPr>
          <w:rFonts w:ascii="Times New Roman" w:hAnsi="Times New Roman" w:cs="Times New Roman"/>
        </w:rPr>
      </w:pPr>
    </w:p>
    <w:p w:rsidR="00EC2DB4" w:rsidRPr="00EC2DB4" w:rsidRDefault="00EC2DB4" w:rsidP="00EC2DB4">
      <w:pPr>
        <w:pStyle w:val="a5"/>
        <w:numPr>
          <w:ilvl w:val="0"/>
          <w:numId w:val="13"/>
        </w:numPr>
        <w:shd w:val="clear" w:color="auto" w:fill="auto"/>
        <w:tabs>
          <w:tab w:val="left" w:pos="2810"/>
        </w:tabs>
        <w:spacing w:line="293" w:lineRule="exact"/>
        <w:ind w:left="2200" w:right="60" w:firstLine="0"/>
        <w:jc w:val="left"/>
        <w:rPr>
          <w:sz w:val="24"/>
          <w:szCs w:val="24"/>
        </w:rPr>
      </w:pPr>
      <w:r w:rsidRPr="00EC2DB4">
        <w:rPr>
          <w:sz w:val="24"/>
          <w:szCs w:val="24"/>
        </w:rPr>
        <w:t>Проявляет интерес к игровому экспериментированию с предметами и материалами.</w:t>
      </w:r>
    </w:p>
    <w:p w:rsidR="00EC2DB4" w:rsidRPr="00EC2DB4" w:rsidRDefault="00EC2DB4" w:rsidP="00EC2DB4">
      <w:pPr>
        <w:pStyle w:val="a5"/>
        <w:numPr>
          <w:ilvl w:val="0"/>
          <w:numId w:val="13"/>
        </w:numPr>
        <w:shd w:val="clear" w:color="auto" w:fill="auto"/>
        <w:tabs>
          <w:tab w:val="left" w:pos="2819"/>
        </w:tabs>
        <w:spacing w:line="293" w:lineRule="exact"/>
        <w:ind w:left="2200" w:right="60" w:firstLine="0"/>
        <w:jc w:val="left"/>
        <w:rPr>
          <w:sz w:val="24"/>
          <w:szCs w:val="24"/>
        </w:rPr>
      </w:pPr>
      <w:r w:rsidRPr="00EC2DB4">
        <w:rPr>
          <w:sz w:val="24"/>
          <w:szCs w:val="24"/>
        </w:rPr>
        <w:lastRenderedPageBreak/>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EC2DB4" w:rsidRPr="00EC2DB4" w:rsidRDefault="00EC2DB4" w:rsidP="00EC2DB4">
      <w:pPr>
        <w:pStyle w:val="a5"/>
        <w:numPr>
          <w:ilvl w:val="0"/>
          <w:numId w:val="13"/>
        </w:numPr>
        <w:shd w:val="clear" w:color="auto" w:fill="auto"/>
        <w:tabs>
          <w:tab w:val="left" w:pos="2824"/>
        </w:tabs>
        <w:spacing w:line="288" w:lineRule="exact"/>
        <w:ind w:left="2200" w:right="60" w:firstLine="0"/>
        <w:jc w:val="left"/>
        <w:rPr>
          <w:sz w:val="24"/>
          <w:szCs w:val="24"/>
        </w:rPr>
      </w:pPr>
      <w:r w:rsidRPr="00EC2DB4">
        <w:rPr>
          <w:sz w:val="24"/>
          <w:szCs w:val="24"/>
        </w:rPr>
        <w:t>В играх с правилами принимает игровую задачу, проявляет интерес к результату, выигрышу.</w:t>
      </w:r>
    </w:p>
    <w:p w:rsidR="00EC2DB4" w:rsidRPr="00EC2DB4" w:rsidRDefault="00EC2DB4" w:rsidP="00EC2DB4">
      <w:pPr>
        <w:pStyle w:val="a5"/>
        <w:shd w:val="clear" w:color="auto" w:fill="auto"/>
        <w:spacing w:after="485" w:line="250" w:lineRule="exact"/>
        <w:ind w:left="2780"/>
        <w:jc w:val="left"/>
        <w:rPr>
          <w:sz w:val="24"/>
          <w:szCs w:val="24"/>
        </w:rPr>
      </w:pPr>
      <w:r w:rsidRPr="00EC2DB4">
        <w:rPr>
          <w:sz w:val="24"/>
          <w:szCs w:val="24"/>
        </w:rPr>
        <w:t>Доброжелателен в общении с партнерами по игре.</w:t>
      </w:r>
    </w:p>
    <w:tbl>
      <w:tblPr>
        <w:tblW w:w="0" w:type="auto"/>
        <w:jc w:val="center"/>
        <w:tblLayout w:type="fixed"/>
        <w:tblCellMar>
          <w:left w:w="0" w:type="dxa"/>
          <w:right w:w="0" w:type="dxa"/>
        </w:tblCellMar>
        <w:tblLook w:val="0000" w:firstRow="0" w:lastRow="0" w:firstColumn="0" w:lastColumn="0" w:noHBand="0" w:noVBand="0"/>
      </w:tblPr>
      <w:tblGrid>
        <w:gridCol w:w="2122"/>
        <w:gridCol w:w="8198"/>
      </w:tblGrid>
      <w:tr w:rsidR="00DB3566" w:rsidRPr="00DB3566" w:rsidTr="00DB3566">
        <w:trPr>
          <w:trHeight w:val="32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spacing w:line="240" w:lineRule="auto"/>
              <w:ind w:left="120" w:hanging="404"/>
              <w:jc w:val="left"/>
              <w:rPr>
                <w:sz w:val="24"/>
                <w:szCs w:val="24"/>
              </w:rPr>
            </w:pPr>
            <w:r w:rsidRPr="00DB3566">
              <w:rPr>
                <w:sz w:val="24"/>
                <w:szCs w:val="24"/>
              </w:rPr>
              <w:t>Направление развития</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spacing w:line="240" w:lineRule="auto"/>
              <w:ind w:left="1380" w:hanging="404"/>
              <w:jc w:val="left"/>
              <w:rPr>
                <w:sz w:val="24"/>
                <w:szCs w:val="24"/>
              </w:rPr>
            </w:pPr>
            <w:r w:rsidRPr="00DB3566">
              <w:rPr>
                <w:sz w:val="24"/>
                <w:szCs w:val="24"/>
              </w:rPr>
              <w:t>Результаты образовательной деятельности</w:t>
            </w:r>
          </w:p>
        </w:tc>
      </w:tr>
      <w:tr w:rsidR="00DB3566" w:rsidRPr="00DB3566" w:rsidTr="00DB3566">
        <w:trPr>
          <w:trHeight w:val="171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ind w:left="120" w:hanging="404"/>
              <w:jc w:val="left"/>
              <w:rPr>
                <w:sz w:val="24"/>
                <w:szCs w:val="24"/>
              </w:rPr>
            </w:pPr>
            <w:r w:rsidRPr="00DB3566">
              <w:rPr>
                <w:sz w:val="24"/>
                <w:szCs w:val="24"/>
              </w:rPr>
              <w:t>Развитие сенсорной культуры</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numPr>
                <w:ilvl w:val="0"/>
                <w:numId w:val="14"/>
              </w:numPr>
              <w:shd w:val="clear" w:color="auto" w:fill="auto"/>
              <w:tabs>
                <w:tab w:val="left" w:pos="1004"/>
              </w:tabs>
              <w:spacing w:line="302" w:lineRule="exact"/>
              <w:ind w:left="1211" w:hanging="404"/>
              <w:jc w:val="left"/>
              <w:rPr>
                <w:sz w:val="24"/>
                <w:szCs w:val="24"/>
              </w:rPr>
            </w:pPr>
            <w:r w:rsidRPr="00DB3566">
              <w:rPr>
                <w:sz w:val="24"/>
                <w:szCs w:val="24"/>
              </w:rPr>
              <w:t>Понимает слова, обозначающие свойства предметов и способы обследования, использует их в своей речи.</w:t>
            </w:r>
          </w:p>
          <w:p w:rsidR="00DB3566" w:rsidRPr="00DB3566" w:rsidRDefault="00DB3566" w:rsidP="00DB3566">
            <w:pPr>
              <w:pStyle w:val="a5"/>
              <w:framePr w:wrap="notBeside" w:vAnchor="text" w:hAnchor="page" w:x="648" w:y="408"/>
              <w:numPr>
                <w:ilvl w:val="0"/>
                <w:numId w:val="14"/>
              </w:numPr>
              <w:shd w:val="clear" w:color="auto" w:fill="auto"/>
              <w:tabs>
                <w:tab w:val="left" w:pos="1004"/>
              </w:tabs>
              <w:spacing w:line="302" w:lineRule="exact"/>
              <w:ind w:left="1211" w:hanging="404"/>
              <w:jc w:val="left"/>
              <w:rPr>
                <w:sz w:val="24"/>
                <w:szCs w:val="24"/>
              </w:rPr>
            </w:pPr>
            <w:r w:rsidRPr="00DB3566">
              <w:rPr>
                <w:sz w:val="24"/>
                <w:szCs w:val="24"/>
              </w:rPr>
              <w:t>Ребенок проявляет любознательность: задает поисковые вопросы, высказывает мнения, делится впечатлениями, стремится отразить их в продуктивной деятельности.</w:t>
            </w:r>
          </w:p>
        </w:tc>
      </w:tr>
      <w:tr w:rsidR="00DB3566" w:rsidRPr="00DB3566" w:rsidTr="00DB3566">
        <w:trPr>
          <w:trHeight w:val="186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ind w:left="120" w:hanging="404"/>
              <w:jc w:val="left"/>
              <w:rPr>
                <w:sz w:val="24"/>
                <w:szCs w:val="24"/>
              </w:rPr>
            </w:pPr>
            <w:r w:rsidRPr="00DB3566">
              <w:rPr>
                <w:sz w:val="24"/>
                <w:szCs w:val="24"/>
              </w:rPr>
              <w:t>Формирование первичных</w:t>
            </w:r>
          </w:p>
          <w:p w:rsidR="00DB3566" w:rsidRPr="00DB3566" w:rsidRDefault="00DB3566" w:rsidP="00DB3566">
            <w:pPr>
              <w:pStyle w:val="a5"/>
              <w:framePr w:wrap="notBeside" w:vAnchor="text" w:hAnchor="page" w:x="648" w:y="408"/>
              <w:shd w:val="clear" w:color="auto" w:fill="auto"/>
              <w:ind w:left="120" w:hanging="404"/>
              <w:jc w:val="left"/>
              <w:rPr>
                <w:sz w:val="24"/>
                <w:szCs w:val="24"/>
              </w:rPr>
            </w:pPr>
            <w:r w:rsidRPr="00DB3566">
              <w:rPr>
                <w:sz w:val="24"/>
                <w:szCs w:val="24"/>
              </w:rPr>
              <w:t>представлений о себе, других людях</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numPr>
                <w:ilvl w:val="0"/>
                <w:numId w:val="15"/>
              </w:numPr>
              <w:shd w:val="clear" w:color="auto" w:fill="auto"/>
              <w:tabs>
                <w:tab w:val="left" w:pos="903"/>
              </w:tabs>
              <w:spacing w:line="293" w:lineRule="exact"/>
              <w:ind w:left="740" w:hanging="404"/>
              <w:jc w:val="left"/>
              <w:rPr>
                <w:sz w:val="24"/>
                <w:szCs w:val="24"/>
              </w:rPr>
            </w:pPr>
            <w:r w:rsidRPr="00DB3566">
              <w:rPr>
                <w:sz w:val="24"/>
                <w:szCs w:val="24"/>
              </w:rPr>
              <w:t>Проявляет интерес к другим людям, их действиям, профессиям.</w:t>
            </w:r>
          </w:p>
          <w:p w:rsidR="00DB3566" w:rsidRPr="00DB3566" w:rsidRDefault="00DB3566" w:rsidP="00DB3566">
            <w:pPr>
              <w:pStyle w:val="a5"/>
              <w:framePr w:wrap="notBeside" w:vAnchor="text" w:hAnchor="page" w:x="648" w:y="408"/>
              <w:numPr>
                <w:ilvl w:val="0"/>
                <w:numId w:val="15"/>
              </w:numPr>
              <w:shd w:val="clear" w:color="auto" w:fill="auto"/>
              <w:tabs>
                <w:tab w:val="left" w:pos="913"/>
              </w:tabs>
              <w:spacing w:line="293" w:lineRule="exact"/>
              <w:ind w:left="740" w:hanging="404"/>
              <w:jc w:val="left"/>
              <w:rPr>
                <w:sz w:val="24"/>
                <w:szCs w:val="24"/>
              </w:rPr>
            </w:pPr>
            <w:r w:rsidRPr="00DB3566">
              <w:rPr>
                <w:sz w:val="24"/>
                <w:szCs w:val="24"/>
              </w:rPr>
              <w:t>Различает людей по полу, возрасту, профессии как в реальной жизни, так и на картинках.</w:t>
            </w:r>
          </w:p>
          <w:p w:rsidR="00DB3566" w:rsidRPr="00DB3566" w:rsidRDefault="00DB3566" w:rsidP="00DB3566">
            <w:pPr>
              <w:pStyle w:val="a5"/>
              <w:framePr w:wrap="notBeside" w:vAnchor="text" w:hAnchor="page" w:x="648" w:y="408"/>
              <w:numPr>
                <w:ilvl w:val="0"/>
                <w:numId w:val="15"/>
              </w:numPr>
              <w:shd w:val="clear" w:color="auto" w:fill="auto"/>
              <w:tabs>
                <w:tab w:val="left" w:pos="918"/>
              </w:tabs>
              <w:spacing w:line="298" w:lineRule="exact"/>
              <w:ind w:left="740" w:hanging="404"/>
              <w:jc w:val="left"/>
              <w:rPr>
                <w:sz w:val="24"/>
                <w:szCs w:val="24"/>
              </w:rPr>
            </w:pPr>
            <w:r w:rsidRPr="00DB3566">
              <w:rPr>
                <w:sz w:val="24"/>
                <w:szCs w:val="24"/>
              </w:rPr>
              <w:t>Знает свои имя, фамилию, возраст, пол, любимые занятия и увлечения.</w:t>
            </w:r>
          </w:p>
        </w:tc>
      </w:tr>
      <w:tr w:rsidR="00DB3566" w:rsidRPr="00DB3566" w:rsidTr="00DB3566">
        <w:trPr>
          <w:trHeight w:val="18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ind w:left="120" w:hanging="404"/>
              <w:jc w:val="left"/>
              <w:rPr>
                <w:sz w:val="24"/>
                <w:szCs w:val="24"/>
              </w:rPr>
            </w:pPr>
            <w:r w:rsidRPr="00DB3566">
              <w:rPr>
                <w:sz w:val="24"/>
                <w:szCs w:val="24"/>
              </w:rPr>
              <w:t>Формирование первичных</w:t>
            </w:r>
          </w:p>
          <w:p w:rsidR="00DB3566" w:rsidRPr="00DB3566" w:rsidRDefault="00DB3566" w:rsidP="00DB3566">
            <w:pPr>
              <w:pStyle w:val="a5"/>
              <w:framePr w:wrap="notBeside" w:vAnchor="text" w:hAnchor="page" w:x="648" w:y="408"/>
              <w:shd w:val="clear" w:color="auto" w:fill="auto"/>
              <w:ind w:left="120" w:hanging="404"/>
              <w:jc w:val="left"/>
              <w:rPr>
                <w:sz w:val="24"/>
                <w:szCs w:val="24"/>
              </w:rPr>
            </w:pPr>
            <w:r w:rsidRPr="00DB3566">
              <w:rPr>
                <w:sz w:val="24"/>
                <w:szCs w:val="24"/>
              </w:rPr>
              <w:t>представлений о малой родине и Отечестве, многообразии стран и народов мира</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numPr>
                <w:ilvl w:val="0"/>
                <w:numId w:val="16"/>
              </w:numPr>
              <w:shd w:val="clear" w:color="auto" w:fill="auto"/>
              <w:tabs>
                <w:tab w:val="left" w:pos="735"/>
              </w:tabs>
              <w:spacing w:after="120" w:line="240" w:lineRule="auto"/>
              <w:ind w:hanging="404"/>
              <w:jc w:val="left"/>
              <w:rPr>
                <w:sz w:val="24"/>
                <w:szCs w:val="24"/>
              </w:rPr>
            </w:pPr>
            <w:r w:rsidRPr="00DB3566">
              <w:rPr>
                <w:sz w:val="24"/>
                <w:szCs w:val="24"/>
              </w:rPr>
              <w:t>Проявляет интерес к городским объектам, транспорту.</w:t>
            </w:r>
          </w:p>
          <w:p w:rsidR="00DB3566" w:rsidRPr="00DB3566" w:rsidRDefault="00DB3566" w:rsidP="00DB3566">
            <w:pPr>
              <w:pStyle w:val="a5"/>
              <w:framePr w:wrap="notBeside" w:vAnchor="text" w:hAnchor="page" w:x="648" w:y="408"/>
              <w:numPr>
                <w:ilvl w:val="0"/>
                <w:numId w:val="16"/>
              </w:numPr>
              <w:shd w:val="clear" w:color="auto" w:fill="auto"/>
              <w:tabs>
                <w:tab w:val="left" w:pos="740"/>
              </w:tabs>
              <w:spacing w:before="120" w:line="322" w:lineRule="exact"/>
              <w:ind w:hanging="404"/>
              <w:jc w:val="left"/>
              <w:rPr>
                <w:sz w:val="24"/>
                <w:szCs w:val="24"/>
              </w:rPr>
            </w:pPr>
            <w:r w:rsidRPr="00DB3566">
              <w:rPr>
                <w:sz w:val="24"/>
                <w:szCs w:val="24"/>
              </w:rPr>
              <w:t>По своей инициативе выполняет рисунки о городе, рассказывает стихи.</w:t>
            </w:r>
          </w:p>
        </w:tc>
      </w:tr>
      <w:tr w:rsidR="00DB3566" w:rsidRPr="00DB3566" w:rsidTr="00DB3566">
        <w:trPr>
          <w:trHeight w:val="66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spacing w:line="302" w:lineRule="exact"/>
              <w:ind w:left="120" w:hanging="404"/>
              <w:jc w:val="left"/>
              <w:rPr>
                <w:sz w:val="24"/>
                <w:szCs w:val="24"/>
              </w:rPr>
            </w:pPr>
            <w:r w:rsidRPr="00DB3566">
              <w:rPr>
                <w:sz w:val="24"/>
                <w:szCs w:val="24"/>
              </w:rPr>
              <w:t>Ребенок открывает мир природы</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spacing w:line="240" w:lineRule="auto"/>
              <w:ind w:hanging="404"/>
              <w:jc w:val="left"/>
              <w:rPr>
                <w:sz w:val="24"/>
                <w:szCs w:val="24"/>
              </w:rPr>
            </w:pPr>
            <w:r w:rsidRPr="00DB3566">
              <w:rPr>
                <w:sz w:val="24"/>
                <w:szCs w:val="24"/>
              </w:rPr>
              <w:t>- Откликается на красоту природы, родного города.</w:t>
            </w:r>
          </w:p>
        </w:tc>
      </w:tr>
      <w:tr w:rsidR="00DB3566" w:rsidRPr="00DB3566" w:rsidTr="00DB3566">
        <w:trPr>
          <w:trHeight w:val="1229"/>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spacing w:line="293" w:lineRule="exact"/>
              <w:ind w:left="120" w:hanging="404"/>
              <w:jc w:val="left"/>
              <w:rPr>
                <w:sz w:val="24"/>
                <w:szCs w:val="24"/>
              </w:rPr>
            </w:pPr>
            <w:r w:rsidRPr="00DB3566">
              <w:rPr>
                <w:sz w:val="24"/>
                <w:szCs w:val="24"/>
              </w:rPr>
              <w:t>Первые шаги в математику. Исследуем и экспериментируем</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DB3566" w:rsidRPr="00DB3566" w:rsidRDefault="00DB3566" w:rsidP="00DB3566">
            <w:pPr>
              <w:pStyle w:val="a5"/>
              <w:framePr w:wrap="notBeside" w:vAnchor="text" w:hAnchor="page" w:x="648" w:y="408"/>
              <w:shd w:val="clear" w:color="auto" w:fill="auto"/>
              <w:ind w:hanging="404"/>
              <w:jc w:val="left"/>
              <w:rPr>
                <w:sz w:val="24"/>
                <w:szCs w:val="24"/>
              </w:rPr>
            </w:pPr>
            <w:r w:rsidRPr="00DB3566">
              <w:rPr>
                <w:sz w:val="24"/>
                <w:szCs w:val="24"/>
              </w:rPr>
              <w:t>-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tc>
      </w:tr>
    </w:tbl>
    <w:p w:rsidR="00EC2DB4" w:rsidRPr="00DB3566" w:rsidRDefault="00EC2DB4" w:rsidP="00DB3566">
      <w:pPr>
        <w:pStyle w:val="112"/>
        <w:keepNext/>
        <w:keepLines/>
        <w:shd w:val="clear" w:color="auto" w:fill="auto"/>
        <w:spacing w:before="0" w:after="252" w:line="240" w:lineRule="exact"/>
        <w:ind w:left="2200" w:hanging="404"/>
        <w:jc w:val="left"/>
      </w:pPr>
      <w:r w:rsidRPr="00DB3566">
        <w:rPr>
          <w:b w:val="0"/>
          <w:bCs w:val="0"/>
        </w:rPr>
        <w:t>Образовательная область «Познавательное развитие»</w:t>
      </w:r>
    </w:p>
    <w:p w:rsidR="00EC2DB4" w:rsidRPr="00DB3566" w:rsidRDefault="00EC2DB4" w:rsidP="00DB3566">
      <w:pPr>
        <w:ind w:hanging="404"/>
        <w:rPr>
          <w:color w:val="auto"/>
        </w:rPr>
      </w:pPr>
    </w:p>
    <w:p w:rsidR="00EC2DB4" w:rsidRDefault="00EC2DB4"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Default="009741E6" w:rsidP="00DB3566">
      <w:pPr>
        <w:spacing w:line="300" w:lineRule="exact"/>
        <w:ind w:hanging="404"/>
        <w:rPr>
          <w:color w:val="auto"/>
        </w:rPr>
      </w:pPr>
    </w:p>
    <w:p w:rsidR="009741E6" w:rsidRPr="00DB3566" w:rsidRDefault="009741E6" w:rsidP="00DB3566">
      <w:pPr>
        <w:spacing w:line="300" w:lineRule="exact"/>
        <w:ind w:hanging="404"/>
        <w:rPr>
          <w:color w:val="auto"/>
        </w:rPr>
      </w:pPr>
    </w:p>
    <w:p w:rsidR="00423790" w:rsidRPr="00DB3566" w:rsidRDefault="00DB3566" w:rsidP="00723BC7">
      <w:pPr>
        <w:pStyle w:val="13"/>
        <w:shd w:val="clear" w:color="auto" w:fill="auto"/>
        <w:spacing w:line="240" w:lineRule="exact"/>
        <w:ind w:left="567" w:firstLine="993"/>
      </w:pPr>
      <w:r>
        <w:rPr>
          <w:b w:val="0"/>
          <w:bCs w:val="0"/>
        </w:rPr>
        <w:t xml:space="preserve">                     </w:t>
      </w:r>
      <w:r w:rsidR="00423790" w:rsidRPr="00DB3566">
        <w:rPr>
          <w:b w:val="0"/>
          <w:bCs w:val="0"/>
        </w:rPr>
        <w:t>Образовательная область «Речевое развитие»</w:t>
      </w:r>
    </w:p>
    <w:tbl>
      <w:tblPr>
        <w:tblW w:w="11335" w:type="dxa"/>
        <w:jc w:val="center"/>
        <w:tblLayout w:type="fixed"/>
        <w:tblCellMar>
          <w:left w:w="0" w:type="dxa"/>
          <w:right w:w="0" w:type="dxa"/>
        </w:tblCellMar>
        <w:tblLook w:val="0000" w:firstRow="0" w:lastRow="0" w:firstColumn="0" w:lastColumn="0" w:noHBand="0" w:noVBand="0"/>
      </w:tblPr>
      <w:tblGrid>
        <w:gridCol w:w="3539"/>
        <w:gridCol w:w="7796"/>
      </w:tblGrid>
      <w:tr w:rsidR="00423790" w:rsidRPr="00DB3566" w:rsidTr="00702333">
        <w:trPr>
          <w:trHeight w:val="322"/>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423790" w:rsidP="00723BC7">
            <w:pPr>
              <w:pStyle w:val="a5"/>
              <w:shd w:val="clear" w:color="auto" w:fill="auto"/>
              <w:spacing w:line="240" w:lineRule="auto"/>
              <w:ind w:left="567" w:firstLine="0"/>
              <w:jc w:val="left"/>
              <w:rPr>
                <w:sz w:val="24"/>
                <w:szCs w:val="24"/>
              </w:rPr>
            </w:pPr>
            <w:r w:rsidRPr="00DB3566">
              <w:rPr>
                <w:sz w:val="24"/>
                <w:szCs w:val="24"/>
              </w:rPr>
              <w:t>Направление развития</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423790" w:rsidP="00723BC7">
            <w:pPr>
              <w:pStyle w:val="a5"/>
              <w:shd w:val="clear" w:color="auto" w:fill="auto"/>
              <w:spacing w:line="240" w:lineRule="auto"/>
              <w:ind w:left="567" w:firstLine="993"/>
              <w:jc w:val="left"/>
              <w:rPr>
                <w:sz w:val="24"/>
                <w:szCs w:val="24"/>
              </w:rPr>
            </w:pPr>
            <w:r w:rsidRPr="00DB3566">
              <w:rPr>
                <w:sz w:val="24"/>
                <w:szCs w:val="24"/>
              </w:rPr>
              <w:t>Результаты образовательной деятельности</w:t>
            </w:r>
          </w:p>
        </w:tc>
      </w:tr>
      <w:tr w:rsidR="00423790" w:rsidRPr="00DB3566" w:rsidTr="00702333">
        <w:trPr>
          <w:trHeight w:val="926"/>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423790" w:rsidP="00723BC7">
            <w:pPr>
              <w:pStyle w:val="a5"/>
              <w:shd w:val="clear" w:color="auto" w:fill="auto"/>
              <w:spacing w:line="240" w:lineRule="auto"/>
              <w:ind w:firstLine="142"/>
              <w:jc w:val="left"/>
              <w:rPr>
                <w:sz w:val="24"/>
                <w:szCs w:val="24"/>
              </w:rPr>
            </w:pPr>
            <w:r w:rsidRPr="00DB3566">
              <w:rPr>
                <w:sz w:val="24"/>
                <w:szCs w:val="24"/>
              </w:rPr>
              <w:t xml:space="preserve">Владение речью как средством </w:t>
            </w:r>
          </w:p>
          <w:p w:rsidR="00423790" w:rsidRPr="00DB3566" w:rsidRDefault="00423790" w:rsidP="00723BC7">
            <w:pPr>
              <w:pStyle w:val="a5"/>
              <w:shd w:val="clear" w:color="auto" w:fill="auto"/>
              <w:spacing w:line="240" w:lineRule="auto"/>
              <w:ind w:left="567" w:firstLine="993"/>
              <w:jc w:val="left"/>
              <w:rPr>
                <w:sz w:val="24"/>
                <w:szCs w:val="24"/>
              </w:rPr>
            </w:pPr>
          </w:p>
          <w:p w:rsidR="00423790" w:rsidRPr="00DB3566" w:rsidRDefault="00423790" w:rsidP="00723BC7">
            <w:pPr>
              <w:pStyle w:val="a5"/>
              <w:shd w:val="clear" w:color="auto" w:fill="auto"/>
              <w:spacing w:line="240" w:lineRule="auto"/>
              <w:ind w:firstLine="0"/>
              <w:jc w:val="left"/>
              <w:rPr>
                <w:sz w:val="24"/>
                <w:szCs w:val="24"/>
              </w:rPr>
            </w:pPr>
            <w:r w:rsidRPr="00DB3566">
              <w:rPr>
                <w:sz w:val="24"/>
                <w:szCs w:val="24"/>
              </w:rPr>
              <w:t>общения и культуры</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423790" w:rsidP="00723BC7">
            <w:pPr>
              <w:pStyle w:val="a5"/>
              <w:shd w:val="clear" w:color="auto" w:fill="auto"/>
              <w:spacing w:line="240" w:lineRule="auto"/>
              <w:ind w:left="567" w:firstLine="993"/>
              <w:jc w:val="left"/>
              <w:rPr>
                <w:sz w:val="24"/>
                <w:szCs w:val="24"/>
              </w:rPr>
            </w:pPr>
            <w:r w:rsidRPr="00DB3566">
              <w:rPr>
                <w:sz w:val="24"/>
                <w:szCs w:val="24"/>
              </w:rPr>
              <w:t>- Ребенок проявляет инициативу и активность в общении; решает бытовые и игровые задачи посредством общения со взрослыми и сверстниками.</w:t>
            </w:r>
          </w:p>
        </w:tc>
      </w:tr>
      <w:tr w:rsidR="00423790" w:rsidRPr="00DB3566" w:rsidTr="00702333">
        <w:trPr>
          <w:trHeight w:val="902"/>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DB3566" w:rsidP="00723BC7">
            <w:pPr>
              <w:pStyle w:val="a5"/>
              <w:shd w:val="clear" w:color="auto" w:fill="auto"/>
              <w:spacing w:line="240" w:lineRule="auto"/>
              <w:ind w:firstLine="0"/>
              <w:jc w:val="left"/>
              <w:rPr>
                <w:sz w:val="24"/>
                <w:szCs w:val="24"/>
              </w:rPr>
            </w:pPr>
            <w:r>
              <w:rPr>
                <w:sz w:val="24"/>
                <w:szCs w:val="24"/>
              </w:rPr>
              <w:t>Развит</w:t>
            </w:r>
            <w:r w:rsidR="00423790" w:rsidRPr="00DB3566">
              <w:rPr>
                <w:sz w:val="24"/>
                <w:szCs w:val="24"/>
              </w:rPr>
              <w:t xml:space="preserve"> связной, грамматически правильной диалогической и монологической речи</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423790" w:rsidP="00723BC7">
            <w:pPr>
              <w:pStyle w:val="a5"/>
              <w:shd w:val="clear" w:color="auto" w:fill="auto"/>
              <w:spacing w:line="240" w:lineRule="auto"/>
              <w:ind w:left="567" w:firstLine="993"/>
              <w:jc w:val="left"/>
              <w:rPr>
                <w:sz w:val="24"/>
                <w:szCs w:val="24"/>
              </w:rPr>
            </w:pPr>
            <w:r w:rsidRPr="00DB3566">
              <w:rPr>
                <w:sz w:val="24"/>
                <w:szCs w:val="24"/>
              </w:rPr>
              <w:t>- Без напоминания взрослого здоровается и прощается, говорит «спасибо» и «пожалуйста».</w:t>
            </w:r>
          </w:p>
        </w:tc>
      </w:tr>
      <w:tr w:rsidR="00423790" w:rsidRPr="00DB3566" w:rsidTr="00702333">
        <w:trPr>
          <w:trHeight w:val="1171"/>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423790" w:rsidP="00723BC7">
            <w:pPr>
              <w:pStyle w:val="a5"/>
              <w:shd w:val="clear" w:color="auto" w:fill="auto"/>
              <w:spacing w:line="240" w:lineRule="auto"/>
              <w:ind w:firstLine="0"/>
              <w:jc w:val="left"/>
              <w:rPr>
                <w:sz w:val="24"/>
                <w:szCs w:val="24"/>
              </w:rPr>
            </w:pPr>
            <w:r w:rsidRPr="00DB3566">
              <w:rPr>
                <w:sz w:val="24"/>
                <w:szCs w:val="24"/>
              </w:rPr>
              <w:t>Развитие речевого творчества</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423790" w:rsidRPr="00DB3566" w:rsidRDefault="00423790" w:rsidP="00723BC7">
            <w:pPr>
              <w:pStyle w:val="a5"/>
              <w:shd w:val="clear" w:color="auto" w:fill="auto"/>
              <w:spacing w:line="240" w:lineRule="auto"/>
              <w:ind w:left="567" w:firstLine="993"/>
              <w:jc w:val="left"/>
              <w:rPr>
                <w:sz w:val="24"/>
                <w:szCs w:val="24"/>
              </w:rPr>
            </w:pPr>
            <w:r w:rsidRPr="00DB3566">
              <w:rPr>
                <w:sz w:val="24"/>
                <w:szCs w:val="24"/>
              </w:rPr>
              <w:t>- Инициативен в разговоре, отвечает на вопросы, задает встречные, использует простые формы объяснительной речи.</w:t>
            </w:r>
          </w:p>
        </w:tc>
      </w:tr>
    </w:tbl>
    <w:p w:rsidR="000C00C9" w:rsidRDefault="000C00C9" w:rsidP="002831F0">
      <w:pPr>
        <w:jc w:val="both"/>
        <w:rPr>
          <w:rFonts w:ascii="Times New Roman" w:hAnsi="Times New Roman" w:cs="Times New Roman"/>
        </w:rPr>
      </w:pPr>
    </w:p>
    <w:tbl>
      <w:tblPr>
        <w:tblW w:w="11186" w:type="dxa"/>
        <w:jc w:val="center"/>
        <w:tblLayout w:type="fixed"/>
        <w:tblCellMar>
          <w:left w:w="0" w:type="dxa"/>
          <w:right w:w="0" w:type="dxa"/>
        </w:tblCellMar>
        <w:tblLook w:val="0000" w:firstRow="0" w:lastRow="0" w:firstColumn="0" w:lastColumn="0" w:noHBand="0" w:noVBand="0"/>
      </w:tblPr>
      <w:tblGrid>
        <w:gridCol w:w="3408"/>
        <w:gridCol w:w="7778"/>
      </w:tblGrid>
      <w:tr w:rsidR="00723BC7" w:rsidTr="009741E6">
        <w:trPr>
          <w:trHeight w:val="1176"/>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723BC7" w:rsidP="009741E6">
            <w:pPr>
              <w:pStyle w:val="a5"/>
              <w:framePr w:wrap="notBeside" w:vAnchor="text" w:hAnchor="text" w:xAlign="center" w:y="1"/>
              <w:shd w:val="clear" w:color="auto" w:fill="auto"/>
              <w:spacing w:line="240" w:lineRule="auto"/>
              <w:ind w:left="120"/>
              <w:jc w:val="center"/>
              <w:rPr>
                <w:i/>
                <w:sz w:val="24"/>
                <w:szCs w:val="24"/>
              </w:rPr>
            </w:pPr>
            <w:r w:rsidRPr="009741E6">
              <w:rPr>
                <w:i/>
                <w:sz w:val="24"/>
                <w:szCs w:val="24"/>
              </w:rPr>
              <w:t xml:space="preserve">Обогащение </w:t>
            </w:r>
          </w:p>
          <w:p w:rsidR="00723BC7" w:rsidRPr="009741E6" w:rsidRDefault="00723BC7" w:rsidP="009741E6">
            <w:pPr>
              <w:pStyle w:val="a5"/>
              <w:framePr w:wrap="notBeside" w:vAnchor="text" w:hAnchor="text" w:xAlign="center" w:y="1"/>
              <w:shd w:val="clear" w:color="auto" w:fill="auto"/>
              <w:spacing w:line="240" w:lineRule="auto"/>
              <w:ind w:left="120"/>
              <w:jc w:val="center"/>
              <w:rPr>
                <w:i/>
                <w:sz w:val="24"/>
                <w:szCs w:val="24"/>
              </w:rPr>
            </w:pPr>
            <w:r w:rsidRPr="009741E6">
              <w:rPr>
                <w:i/>
                <w:sz w:val="24"/>
                <w:szCs w:val="24"/>
              </w:rPr>
              <w:t>активного</w:t>
            </w:r>
          </w:p>
          <w:p w:rsidR="00723BC7" w:rsidRPr="009741E6" w:rsidRDefault="00723BC7" w:rsidP="009741E6">
            <w:pPr>
              <w:pStyle w:val="a5"/>
              <w:framePr w:wrap="notBeside" w:vAnchor="text" w:hAnchor="text" w:xAlign="center" w:y="1"/>
              <w:shd w:val="clear" w:color="auto" w:fill="auto"/>
              <w:spacing w:line="240" w:lineRule="auto"/>
              <w:ind w:left="120"/>
              <w:jc w:val="center"/>
              <w:rPr>
                <w:i/>
                <w:sz w:val="24"/>
                <w:szCs w:val="24"/>
              </w:rPr>
            </w:pPr>
            <w:r w:rsidRPr="009741E6">
              <w:rPr>
                <w:i/>
                <w:sz w:val="24"/>
                <w:szCs w:val="24"/>
              </w:rPr>
              <w:t>словаря</w:t>
            </w:r>
          </w:p>
        </w:tc>
        <w:tc>
          <w:tcPr>
            <w:tcW w:w="7778" w:type="dxa"/>
            <w:tcBorders>
              <w:top w:val="single" w:sz="4" w:space="0" w:color="auto"/>
              <w:left w:val="single" w:sz="4" w:space="0" w:color="auto"/>
              <w:bottom w:val="single" w:sz="4" w:space="0" w:color="auto"/>
              <w:right w:val="single" w:sz="4" w:space="0" w:color="auto"/>
            </w:tcBorders>
            <w:shd w:val="clear" w:color="auto" w:fill="FFFFFF"/>
          </w:tcPr>
          <w:p w:rsidR="00723BC7" w:rsidRPr="009741E6" w:rsidRDefault="00723BC7" w:rsidP="00527600">
            <w:pPr>
              <w:pStyle w:val="a5"/>
              <w:framePr w:wrap="notBeside" w:vAnchor="text" w:hAnchor="text" w:xAlign="center" w:y="1"/>
              <w:shd w:val="clear" w:color="auto" w:fill="auto"/>
              <w:spacing w:line="322" w:lineRule="exact"/>
              <w:ind w:firstLine="320"/>
              <w:rPr>
                <w:i/>
              </w:rPr>
            </w:pPr>
            <w:r w:rsidRPr="009741E6">
              <w:rPr>
                <w:i/>
              </w:rPr>
              <w:t>- Большинство звуков произносит правильно, пользуется средствами эмоциональной и речевой выразительности.</w:t>
            </w:r>
          </w:p>
        </w:tc>
      </w:tr>
      <w:tr w:rsidR="00723BC7" w:rsidTr="009741E6">
        <w:trPr>
          <w:trHeight w:val="1459"/>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Развитие</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звуковой и</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интонационной</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культуры</w:t>
            </w:r>
          </w:p>
          <w:p w:rsidR="00723BC7" w:rsidRPr="00723BC7"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речи, фонематического слуха</w:t>
            </w:r>
          </w:p>
        </w:tc>
        <w:tc>
          <w:tcPr>
            <w:tcW w:w="7778" w:type="dxa"/>
            <w:tcBorders>
              <w:top w:val="single" w:sz="4" w:space="0" w:color="auto"/>
              <w:left w:val="single" w:sz="4" w:space="0" w:color="auto"/>
              <w:bottom w:val="single" w:sz="4" w:space="0" w:color="auto"/>
              <w:right w:val="single" w:sz="4" w:space="0" w:color="auto"/>
            </w:tcBorders>
            <w:shd w:val="clear" w:color="auto" w:fill="FFFFFF"/>
          </w:tcPr>
          <w:p w:rsidR="00723BC7" w:rsidRDefault="00723BC7" w:rsidP="00527600">
            <w:pPr>
              <w:pStyle w:val="a5"/>
              <w:framePr w:wrap="notBeside" w:vAnchor="text" w:hAnchor="text" w:xAlign="center" w:y="1"/>
              <w:shd w:val="clear" w:color="auto" w:fill="auto"/>
              <w:spacing w:line="240" w:lineRule="auto"/>
              <w:ind w:firstLine="320"/>
            </w:pPr>
            <w:r>
              <w:t>- Проявляет словотворчество, интерес к языку.</w:t>
            </w:r>
          </w:p>
        </w:tc>
      </w:tr>
      <w:tr w:rsidR="00723BC7" w:rsidTr="009741E6">
        <w:trPr>
          <w:trHeight w:val="1210"/>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Формирование</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 xml:space="preserve"> звуковой </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аналитико-</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 xml:space="preserve">синтетической </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активности как</w:t>
            </w:r>
          </w:p>
          <w:p w:rsidR="009741E6"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 xml:space="preserve"> предпосылки</w:t>
            </w:r>
          </w:p>
          <w:p w:rsidR="00723BC7" w:rsidRPr="00723BC7" w:rsidRDefault="00723BC7" w:rsidP="009741E6">
            <w:pPr>
              <w:pStyle w:val="a5"/>
              <w:framePr w:wrap="notBeside" w:vAnchor="text" w:hAnchor="text" w:xAlign="center" w:y="1"/>
              <w:shd w:val="clear" w:color="auto" w:fill="auto"/>
              <w:ind w:left="120"/>
              <w:jc w:val="center"/>
              <w:rPr>
                <w:sz w:val="24"/>
                <w:szCs w:val="24"/>
              </w:rPr>
            </w:pPr>
            <w:r w:rsidRPr="00723BC7">
              <w:rPr>
                <w:sz w:val="24"/>
                <w:szCs w:val="24"/>
              </w:rPr>
              <w:t xml:space="preserve"> обучения грамоте</w:t>
            </w:r>
          </w:p>
        </w:tc>
        <w:tc>
          <w:tcPr>
            <w:tcW w:w="7778" w:type="dxa"/>
            <w:tcBorders>
              <w:top w:val="single" w:sz="4" w:space="0" w:color="auto"/>
              <w:left w:val="single" w:sz="4" w:space="0" w:color="auto"/>
              <w:bottom w:val="single" w:sz="4" w:space="0" w:color="auto"/>
              <w:right w:val="single" w:sz="4" w:space="0" w:color="auto"/>
            </w:tcBorders>
            <w:shd w:val="clear" w:color="auto" w:fill="FFFFFF"/>
          </w:tcPr>
          <w:p w:rsidR="00723BC7" w:rsidRDefault="00723BC7" w:rsidP="00527600">
            <w:pPr>
              <w:pStyle w:val="a5"/>
              <w:framePr w:wrap="notBeside" w:vAnchor="text" w:hAnchor="text" w:xAlign="center" w:y="1"/>
              <w:shd w:val="clear" w:color="auto" w:fill="auto"/>
              <w:spacing w:line="240" w:lineRule="auto"/>
              <w:ind w:firstLine="320"/>
            </w:pPr>
            <w:r>
              <w:t>- Слышит слова с заданным первым звуком.</w:t>
            </w:r>
          </w:p>
        </w:tc>
      </w:tr>
      <w:tr w:rsidR="00723BC7" w:rsidTr="009741E6">
        <w:trPr>
          <w:trHeight w:val="850"/>
          <w:jc w:val="center"/>
        </w:trPr>
        <w:tc>
          <w:tcPr>
            <w:tcW w:w="3408" w:type="dxa"/>
            <w:tcBorders>
              <w:top w:val="single" w:sz="4" w:space="0" w:color="auto"/>
              <w:left w:val="single" w:sz="4" w:space="0" w:color="auto"/>
              <w:bottom w:val="single" w:sz="4" w:space="0" w:color="auto"/>
              <w:right w:val="single" w:sz="4" w:space="0" w:color="auto"/>
            </w:tcBorders>
            <w:shd w:val="clear" w:color="auto" w:fill="FFFFFF"/>
          </w:tcPr>
          <w:p w:rsidR="009741E6" w:rsidRDefault="00723BC7" w:rsidP="009741E6">
            <w:pPr>
              <w:pStyle w:val="a5"/>
              <w:framePr w:wrap="notBeside" w:vAnchor="text" w:hAnchor="text" w:xAlign="center" w:y="1"/>
              <w:shd w:val="clear" w:color="auto" w:fill="auto"/>
              <w:spacing w:line="302" w:lineRule="exact"/>
              <w:ind w:left="120"/>
              <w:jc w:val="center"/>
              <w:rPr>
                <w:sz w:val="24"/>
                <w:szCs w:val="24"/>
              </w:rPr>
            </w:pPr>
            <w:r w:rsidRPr="00723BC7">
              <w:rPr>
                <w:sz w:val="24"/>
                <w:szCs w:val="24"/>
              </w:rPr>
              <w:t>Знакомство с</w:t>
            </w:r>
          </w:p>
          <w:p w:rsidR="009741E6" w:rsidRDefault="00723BC7" w:rsidP="009741E6">
            <w:pPr>
              <w:pStyle w:val="a5"/>
              <w:framePr w:wrap="notBeside" w:vAnchor="text" w:hAnchor="text" w:xAlign="center" w:y="1"/>
              <w:shd w:val="clear" w:color="auto" w:fill="auto"/>
              <w:spacing w:line="302" w:lineRule="exact"/>
              <w:ind w:left="120"/>
              <w:jc w:val="center"/>
              <w:rPr>
                <w:sz w:val="24"/>
                <w:szCs w:val="24"/>
              </w:rPr>
            </w:pPr>
            <w:r w:rsidRPr="00723BC7">
              <w:rPr>
                <w:sz w:val="24"/>
                <w:szCs w:val="24"/>
              </w:rPr>
              <w:t xml:space="preserve"> книжной</w:t>
            </w:r>
          </w:p>
          <w:p w:rsidR="009741E6" w:rsidRDefault="00723BC7" w:rsidP="009741E6">
            <w:pPr>
              <w:pStyle w:val="a5"/>
              <w:framePr w:wrap="notBeside" w:vAnchor="text" w:hAnchor="text" w:xAlign="center" w:y="1"/>
              <w:shd w:val="clear" w:color="auto" w:fill="auto"/>
              <w:spacing w:line="302" w:lineRule="exact"/>
              <w:ind w:left="120"/>
              <w:jc w:val="center"/>
              <w:rPr>
                <w:sz w:val="24"/>
                <w:szCs w:val="24"/>
              </w:rPr>
            </w:pPr>
            <w:r w:rsidRPr="00723BC7">
              <w:rPr>
                <w:sz w:val="24"/>
                <w:szCs w:val="24"/>
              </w:rPr>
              <w:t xml:space="preserve"> культурой,</w:t>
            </w:r>
          </w:p>
          <w:p w:rsidR="009741E6" w:rsidRDefault="00723BC7" w:rsidP="009741E6">
            <w:pPr>
              <w:pStyle w:val="a5"/>
              <w:framePr w:wrap="notBeside" w:vAnchor="text" w:hAnchor="text" w:xAlign="center" w:y="1"/>
              <w:shd w:val="clear" w:color="auto" w:fill="auto"/>
              <w:spacing w:line="302" w:lineRule="exact"/>
              <w:ind w:left="120"/>
              <w:jc w:val="center"/>
              <w:rPr>
                <w:sz w:val="24"/>
                <w:szCs w:val="24"/>
              </w:rPr>
            </w:pPr>
            <w:r w:rsidRPr="00723BC7">
              <w:rPr>
                <w:sz w:val="24"/>
                <w:szCs w:val="24"/>
              </w:rPr>
              <w:t xml:space="preserve"> детской </w:t>
            </w:r>
          </w:p>
          <w:p w:rsidR="00723BC7" w:rsidRPr="00723BC7" w:rsidRDefault="00723BC7" w:rsidP="009741E6">
            <w:pPr>
              <w:pStyle w:val="a5"/>
              <w:framePr w:wrap="notBeside" w:vAnchor="text" w:hAnchor="text" w:xAlign="center" w:y="1"/>
              <w:shd w:val="clear" w:color="auto" w:fill="auto"/>
              <w:spacing w:line="302" w:lineRule="exact"/>
              <w:ind w:left="120"/>
              <w:jc w:val="center"/>
              <w:rPr>
                <w:sz w:val="24"/>
                <w:szCs w:val="24"/>
              </w:rPr>
            </w:pPr>
            <w:r w:rsidRPr="00723BC7">
              <w:rPr>
                <w:sz w:val="24"/>
                <w:szCs w:val="24"/>
              </w:rPr>
              <w:t>литературой</w:t>
            </w:r>
          </w:p>
        </w:tc>
        <w:tc>
          <w:tcPr>
            <w:tcW w:w="7778" w:type="dxa"/>
            <w:tcBorders>
              <w:top w:val="single" w:sz="4" w:space="0" w:color="auto"/>
              <w:left w:val="single" w:sz="4" w:space="0" w:color="auto"/>
              <w:bottom w:val="single" w:sz="4" w:space="0" w:color="auto"/>
              <w:right w:val="single" w:sz="4" w:space="0" w:color="auto"/>
            </w:tcBorders>
            <w:shd w:val="clear" w:color="auto" w:fill="FFFFFF"/>
          </w:tcPr>
          <w:p w:rsidR="00723BC7" w:rsidRDefault="00723BC7" w:rsidP="00527600">
            <w:pPr>
              <w:pStyle w:val="a5"/>
              <w:framePr w:wrap="notBeside" w:vAnchor="text" w:hAnchor="text" w:xAlign="center" w:y="1"/>
              <w:shd w:val="clear" w:color="auto" w:fill="auto"/>
              <w:spacing w:line="322" w:lineRule="exact"/>
              <w:ind w:left="840" w:hanging="380"/>
            </w:pPr>
            <w:r>
              <w:t>- С интересом слушает литературные тексты, воспроизводит текст.</w:t>
            </w:r>
          </w:p>
        </w:tc>
      </w:tr>
    </w:tbl>
    <w:p w:rsidR="00723BC7" w:rsidRDefault="00723BC7" w:rsidP="00723BC7">
      <w:pPr>
        <w:ind w:firstLine="284"/>
        <w:rPr>
          <w:color w:val="auto"/>
          <w:sz w:val="2"/>
          <w:szCs w:val="2"/>
        </w:rPr>
      </w:pPr>
    </w:p>
    <w:tbl>
      <w:tblPr>
        <w:tblW w:w="9942" w:type="dxa"/>
        <w:tblLayout w:type="fixed"/>
        <w:tblCellMar>
          <w:left w:w="0" w:type="dxa"/>
          <w:right w:w="0" w:type="dxa"/>
        </w:tblCellMar>
        <w:tblLook w:val="0000" w:firstRow="0" w:lastRow="0" w:firstColumn="0" w:lastColumn="0" w:noHBand="0" w:noVBand="0"/>
      </w:tblPr>
      <w:tblGrid>
        <w:gridCol w:w="2726"/>
        <w:gridCol w:w="7216"/>
      </w:tblGrid>
      <w:tr w:rsidR="009741E6" w:rsidRPr="009741E6" w:rsidTr="009741E6">
        <w:trPr>
          <w:trHeight w:val="1202"/>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lastRenderedPageBreak/>
              <w:t>Обогащение активного словаря</w:t>
            </w:r>
          </w:p>
        </w:tc>
        <w:tc>
          <w:tcPr>
            <w:tcW w:w="7216"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spacing w:line="32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 Большинство звуков произносит правильно, пользуется средствами эмоциональной и речевой выразительности.</w:t>
            </w:r>
          </w:p>
        </w:tc>
      </w:tr>
      <w:tr w:rsidR="009741E6" w:rsidRPr="009741E6" w:rsidTr="009741E6">
        <w:trPr>
          <w:trHeight w:val="1491"/>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spacing w:line="298"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Развитие звуковой и интонационной культуры речи, фонематического слуха</w:t>
            </w:r>
          </w:p>
        </w:tc>
        <w:tc>
          <w:tcPr>
            <w:tcW w:w="7216"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 Проявляет словотворчество, интерес к языку.</w:t>
            </w:r>
          </w:p>
        </w:tc>
      </w:tr>
      <w:tr w:rsidR="009741E6" w:rsidRPr="009741E6" w:rsidTr="009741E6">
        <w:trPr>
          <w:trHeight w:val="1237"/>
        </w:trPr>
        <w:tc>
          <w:tcPr>
            <w:tcW w:w="2726"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spacing w:line="298"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Формирование звуковой аналитико-синтетической активности как предпосылки обучения грамоте</w:t>
            </w:r>
          </w:p>
        </w:tc>
        <w:tc>
          <w:tcPr>
            <w:tcW w:w="7216"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 Слышит слова с заданным первым звуком.</w:t>
            </w:r>
          </w:p>
        </w:tc>
      </w:tr>
    </w:tbl>
    <w:p w:rsidR="009741E6" w:rsidRPr="009741E6" w:rsidRDefault="009741E6" w:rsidP="009741E6">
      <w:pPr>
        <w:framePr w:w="10963" w:h="10098" w:hRule="exact" w:wrap="notBeside" w:vAnchor="text" w:hAnchor="page" w:x="909" w:y="286"/>
        <w:rPr>
          <w:color w:val="auto"/>
          <w:sz w:val="2"/>
          <w:szCs w:val="2"/>
        </w:rPr>
      </w:pPr>
    </w:p>
    <w:p w:rsidR="009741E6" w:rsidRPr="009741E6" w:rsidRDefault="009741E6" w:rsidP="009741E6">
      <w:pPr>
        <w:framePr w:w="10963" w:h="10098" w:hRule="exact" w:wrap="notBeside" w:vAnchor="text" w:hAnchor="page" w:x="909" w:y="286"/>
        <w:spacing w:line="300" w:lineRule="exact"/>
        <w:rPr>
          <w:color w:val="auto"/>
        </w:rPr>
      </w:pPr>
    </w:p>
    <w:p w:rsidR="009741E6" w:rsidRPr="009741E6" w:rsidRDefault="009741E6" w:rsidP="009741E6">
      <w:pPr>
        <w:framePr w:w="10963" w:h="10098" w:hRule="exact" w:wrap="notBeside" w:vAnchor="text" w:hAnchor="page" w:x="909" w:y="286"/>
        <w:spacing w:line="250" w:lineRule="exact"/>
        <w:jc w:val="center"/>
        <w:rPr>
          <w:rFonts w:ascii="Times New Roman" w:hAnsi="Times New Roman" w:cs="Times New Roman"/>
          <w:b/>
          <w:bCs/>
          <w:color w:val="auto"/>
        </w:rPr>
      </w:pPr>
      <w:r w:rsidRPr="009741E6">
        <w:rPr>
          <w:rFonts w:ascii="Times New Roman" w:hAnsi="Times New Roman" w:cs="Times New Roman"/>
          <w:b/>
          <w:bCs/>
          <w:color w:val="auto"/>
          <w:sz w:val="25"/>
          <w:szCs w:val="25"/>
          <w:shd w:val="clear" w:color="auto" w:fill="FFFFFF"/>
        </w:rPr>
        <w:t>Образовательная область «Художественно-эстетическое развитие»</w:t>
      </w:r>
    </w:p>
    <w:tbl>
      <w:tblPr>
        <w:tblW w:w="0" w:type="auto"/>
        <w:tblLayout w:type="fixed"/>
        <w:tblCellMar>
          <w:left w:w="0" w:type="dxa"/>
          <w:right w:w="0" w:type="dxa"/>
        </w:tblCellMar>
        <w:tblLook w:val="0000" w:firstRow="0" w:lastRow="0" w:firstColumn="0" w:lastColumn="0" w:noHBand="0" w:noVBand="0"/>
      </w:tblPr>
      <w:tblGrid>
        <w:gridCol w:w="2237"/>
        <w:gridCol w:w="8083"/>
      </w:tblGrid>
      <w:tr w:rsidR="009741E6" w:rsidRPr="009741E6" w:rsidTr="009741E6">
        <w:trPr>
          <w:trHeight w:val="715"/>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spacing w:line="346" w:lineRule="exact"/>
              <w:jc w:val="center"/>
              <w:rPr>
                <w:rFonts w:ascii="Times New Roman" w:hAnsi="Times New Roman" w:cs="Times New Roman"/>
                <w:color w:val="auto"/>
                <w:sz w:val="25"/>
                <w:szCs w:val="25"/>
              </w:rPr>
            </w:pPr>
            <w:r w:rsidRPr="009741E6">
              <w:rPr>
                <w:rFonts w:ascii="Times New Roman" w:hAnsi="Times New Roman" w:cs="Times New Roman"/>
                <w:color w:val="auto"/>
                <w:sz w:val="25"/>
                <w:szCs w:val="25"/>
              </w:rPr>
              <w:t>Направление развития</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ind w:left="1680"/>
              <w:rPr>
                <w:rFonts w:ascii="Times New Roman" w:hAnsi="Times New Roman" w:cs="Times New Roman"/>
                <w:color w:val="auto"/>
                <w:sz w:val="25"/>
                <w:szCs w:val="25"/>
              </w:rPr>
            </w:pPr>
            <w:r w:rsidRPr="009741E6">
              <w:rPr>
                <w:rFonts w:ascii="Times New Roman" w:hAnsi="Times New Roman" w:cs="Times New Roman"/>
                <w:color w:val="auto"/>
                <w:sz w:val="25"/>
                <w:szCs w:val="25"/>
              </w:rPr>
              <w:t>Результаты образовательной деятельности</w:t>
            </w:r>
          </w:p>
        </w:tc>
      </w:tr>
      <w:tr w:rsidR="009741E6" w:rsidRPr="009741E6" w:rsidTr="009741E6">
        <w:trPr>
          <w:trHeight w:val="2755"/>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spacing w:line="298"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Изобразительное искусство</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numPr>
                <w:ilvl w:val="0"/>
                <w:numId w:val="17"/>
              </w:numPr>
              <w:tabs>
                <w:tab w:val="left" w:pos="812"/>
              </w:tabs>
              <w:spacing w:line="293"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Ребенок любит самостоятельно заниматься изобразительной деятельностью.</w:t>
            </w:r>
          </w:p>
          <w:p w:rsidR="009741E6" w:rsidRPr="009741E6" w:rsidRDefault="009741E6" w:rsidP="009741E6">
            <w:pPr>
              <w:framePr w:w="10963" w:h="10098" w:hRule="exact" w:wrap="notBeside" w:vAnchor="text" w:hAnchor="page" w:x="909" w:y="286"/>
              <w:numPr>
                <w:ilvl w:val="0"/>
                <w:numId w:val="17"/>
              </w:numPr>
              <w:tabs>
                <w:tab w:val="left" w:pos="817"/>
              </w:tabs>
              <w:spacing w:line="298"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Эмоционально отзывается, сопереживает состоянию и настроению художественного произведения по тематике, близкой опыту.</w:t>
            </w:r>
          </w:p>
          <w:p w:rsidR="009741E6" w:rsidRPr="009741E6" w:rsidRDefault="009741E6" w:rsidP="009741E6">
            <w:pPr>
              <w:framePr w:w="10963" w:h="10098" w:hRule="exact" w:wrap="notBeside" w:vAnchor="text" w:hAnchor="page" w:x="909" w:y="286"/>
              <w:numPr>
                <w:ilvl w:val="0"/>
                <w:numId w:val="17"/>
              </w:numPr>
              <w:tabs>
                <w:tab w:val="left" w:pos="812"/>
              </w:tabs>
              <w:spacing w:line="293"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tc>
      </w:tr>
      <w:tr w:rsidR="009741E6" w:rsidRPr="009741E6" w:rsidTr="009741E6">
        <w:trPr>
          <w:trHeight w:val="230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spacing w:line="302"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Развитие продуктивной деятельности и детского творчества</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numPr>
                <w:ilvl w:val="0"/>
                <w:numId w:val="18"/>
              </w:numPr>
              <w:tabs>
                <w:tab w:val="left" w:pos="812"/>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9741E6" w:rsidRPr="009741E6" w:rsidRDefault="009741E6" w:rsidP="009741E6">
            <w:pPr>
              <w:framePr w:w="10963" w:h="10098" w:hRule="exact" w:wrap="notBeside" w:vAnchor="text" w:hAnchor="page" w:x="909" w:y="286"/>
              <w:numPr>
                <w:ilvl w:val="0"/>
                <w:numId w:val="18"/>
              </w:numPr>
              <w:tabs>
                <w:tab w:val="left" w:pos="817"/>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r>
      <w:tr w:rsidR="009741E6" w:rsidRPr="009741E6" w:rsidTr="009741E6">
        <w:trPr>
          <w:trHeight w:val="3989"/>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spacing w:line="302"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Художественная литература</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10963" w:h="10098" w:hRule="exact" w:wrap="notBeside" w:vAnchor="text" w:hAnchor="page" w:x="909" w:y="286"/>
              <w:numPr>
                <w:ilvl w:val="0"/>
                <w:numId w:val="19"/>
              </w:numPr>
              <w:tabs>
                <w:tab w:val="left" w:pos="812"/>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9741E6" w:rsidRPr="009741E6" w:rsidRDefault="009741E6" w:rsidP="009741E6">
            <w:pPr>
              <w:framePr w:w="10963" w:h="10098" w:hRule="exact" w:wrap="notBeside" w:vAnchor="text" w:hAnchor="page" w:x="909" w:y="286"/>
              <w:numPr>
                <w:ilvl w:val="0"/>
                <w:numId w:val="19"/>
              </w:numPr>
              <w:tabs>
                <w:tab w:val="left" w:pos="817"/>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Имеет представления о некоторых особенностях таких литературных жанров, как загадка, сказка, рассказ, стихотворение, небылица.</w:t>
            </w:r>
          </w:p>
          <w:p w:rsidR="009741E6" w:rsidRPr="009741E6" w:rsidRDefault="009741E6" w:rsidP="009741E6">
            <w:pPr>
              <w:framePr w:w="10963" w:h="10098" w:hRule="exact" w:wrap="notBeside" w:vAnchor="text" w:hAnchor="page" w:x="909" w:y="286"/>
              <w:numPr>
                <w:ilvl w:val="0"/>
                <w:numId w:val="19"/>
              </w:numPr>
              <w:tabs>
                <w:tab w:val="left" w:pos="822"/>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9741E6" w:rsidRPr="009741E6" w:rsidRDefault="009741E6" w:rsidP="009741E6">
            <w:pPr>
              <w:framePr w:w="10963" w:h="10098" w:hRule="exact" w:wrap="notBeside" w:vAnchor="text" w:hAnchor="page" w:x="909" w:y="286"/>
              <w:numPr>
                <w:ilvl w:val="0"/>
                <w:numId w:val="19"/>
              </w:numPr>
              <w:tabs>
                <w:tab w:val="left" w:pos="810"/>
              </w:tabs>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С желанием рисует иллюстрации, активно участвует в</w:t>
            </w:r>
          </w:p>
        </w:tc>
      </w:tr>
    </w:tbl>
    <w:p w:rsidR="009741E6" w:rsidRPr="009741E6" w:rsidRDefault="009741E6" w:rsidP="009741E6">
      <w:pPr>
        <w:framePr w:w="10963" w:h="10098" w:hRule="exact" w:wrap="notBeside" w:vAnchor="text" w:hAnchor="page" w:x="909" w:y="286"/>
        <w:rPr>
          <w:color w:val="auto"/>
          <w:sz w:val="2"/>
          <w:szCs w:val="2"/>
        </w:rPr>
      </w:pPr>
    </w:p>
    <w:tbl>
      <w:tblPr>
        <w:tblW w:w="18403" w:type="dxa"/>
        <w:jc w:val="center"/>
        <w:tblLayout w:type="fixed"/>
        <w:tblCellMar>
          <w:left w:w="0" w:type="dxa"/>
          <w:right w:w="0" w:type="dxa"/>
        </w:tblCellMar>
        <w:tblLook w:val="0000" w:firstRow="0" w:lastRow="0" w:firstColumn="0" w:lastColumn="0" w:noHBand="0" w:noVBand="0"/>
      </w:tblPr>
      <w:tblGrid>
        <w:gridCol w:w="1696"/>
        <w:gridCol w:w="8624"/>
        <w:gridCol w:w="8083"/>
      </w:tblGrid>
      <w:tr w:rsidR="00723BC7" w:rsidRPr="00723BC7" w:rsidTr="009741E6">
        <w:trPr>
          <w:trHeight w:val="715"/>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shd w:val="clear" w:color="auto" w:fill="auto"/>
              <w:spacing w:line="346" w:lineRule="exact"/>
              <w:jc w:val="center"/>
              <w:rPr>
                <w:sz w:val="24"/>
                <w:szCs w:val="24"/>
              </w:rPr>
            </w:pPr>
            <w:r w:rsidRPr="00723BC7">
              <w:rPr>
                <w:sz w:val="24"/>
                <w:szCs w:val="24"/>
              </w:rPr>
              <w:t>Направление развития</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shd w:val="clear" w:color="auto" w:fill="auto"/>
              <w:spacing w:line="240" w:lineRule="auto"/>
              <w:ind w:left="1680"/>
              <w:rPr>
                <w:sz w:val="24"/>
                <w:szCs w:val="24"/>
              </w:rPr>
            </w:pPr>
            <w:r w:rsidRPr="00723BC7">
              <w:rPr>
                <w:sz w:val="24"/>
                <w:szCs w:val="24"/>
              </w:rPr>
              <w:t>Результаты образовательной деятельности</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shd w:val="clear" w:color="auto" w:fill="auto"/>
              <w:spacing w:line="240" w:lineRule="auto"/>
              <w:ind w:left="1017" w:hanging="777"/>
              <w:rPr>
                <w:sz w:val="24"/>
                <w:szCs w:val="24"/>
              </w:rPr>
            </w:pPr>
          </w:p>
        </w:tc>
      </w:tr>
      <w:tr w:rsidR="00723BC7" w:rsidRPr="00723BC7" w:rsidTr="009741E6">
        <w:trPr>
          <w:trHeight w:val="2755"/>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shd w:val="clear" w:color="auto" w:fill="auto"/>
              <w:ind w:left="120"/>
              <w:rPr>
                <w:sz w:val="24"/>
                <w:szCs w:val="24"/>
              </w:rPr>
            </w:pPr>
            <w:r w:rsidRPr="00723BC7">
              <w:rPr>
                <w:sz w:val="24"/>
                <w:szCs w:val="24"/>
              </w:rPr>
              <w:t>Изобразительное искусство</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numPr>
                <w:ilvl w:val="0"/>
                <w:numId w:val="17"/>
              </w:numPr>
              <w:shd w:val="clear" w:color="auto" w:fill="auto"/>
              <w:tabs>
                <w:tab w:val="left" w:pos="812"/>
              </w:tabs>
              <w:spacing w:line="293" w:lineRule="exact"/>
              <w:ind w:firstLine="320"/>
              <w:rPr>
                <w:sz w:val="24"/>
                <w:szCs w:val="24"/>
              </w:rPr>
            </w:pPr>
            <w:r w:rsidRPr="00723BC7">
              <w:rPr>
                <w:sz w:val="24"/>
                <w:szCs w:val="24"/>
              </w:rPr>
              <w:t>Ребенок любит самостоятельно заниматься изобразительной деятельностью.</w:t>
            </w:r>
          </w:p>
          <w:p w:rsidR="00723BC7" w:rsidRPr="00723BC7" w:rsidRDefault="00723BC7" w:rsidP="009741E6">
            <w:pPr>
              <w:pStyle w:val="a5"/>
              <w:framePr w:w="10963" w:h="10098" w:hRule="exact" w:wrap="notBeside" w:vAnchor="text" w:hAnchor="page" w:x="909" w:y="286"/>
              <w:numPr>
                <w:ilvl w:val="0"/>
                <w:numId w:val="17"/>
              </w:numPr>
              <w:shd w:val="clear" w:color="auto" w:fill="auto"/>
              <w:tabs>
                <w:tab w:val="left" w:pos="817"/>
              </w:tabs>
              <w:spacing w:line="298" w:lineRule="exact"/>
              <w:ind w:firstLine="320"/>
              <w:rPr>
                <w:sz w:val="24"/>
                <w:szCs w:val="24"/>
              </w:rPr>
            </w:pPr>
            <w:r w:rsidRPr="00723BC7">
              <w:rPr>
                <w:sz w:val="24"/>
                <w:szCs w:val="24"/>
              </w:rPr>
              <w:t>Эмоционально отзывается, сопереживает состоянию и настроению художественного произведения по тематике, близкой опыту.</w:t>
            </w:r>
          </w:p>
          <w:p w:rsidR="00723BC7" w:rsidRPr="00723BC7" w:rsidRDefault="00723BC7" w:rsidP="009741E6">
            <w:pPr>
              <w:pStyle w:val="a5"/>
              <w:framePr w:w="10963" w:h="10098" w:hRule="exact" w:wrap="notBeside" w:vAnchor="text" w:hAnchor="page" w:x="909" w:y="286"/>
              <w:numPr>
                <w:ilvl w:val="0"/>
                <w:numId w:val="17"/>
              </w:numPr>
              <w:shd w:val="clear" w:color="auto" w:fill="auto"/>
              <w:tabs>
                <w:tab w:val="left" w:pos="812"/>
              </w:tabs>
              <w:spacing w:line="293" w:lineRule="exact"/>
              <w:ind w:firstLine="320"/>
              <w:rPr>
                <w:sz w:val="24"/>
                <w:szCs w:val="24"/>
              </w:rPr>
            </w:pPr>
            <w:r w:rsidRPr="00723BC7">
              <w:rPr>
                <w:sz w:val="24"/>
                <w:szCs w:val="24"/>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numPr>
                <w:ilvl w:val="0"/>
                <w:numId w:val="17"/>
              </w:numPr>
              <w:shd w:val="clear" w:color="auto" w:fill="auto"/>
              <w:tabs>
                <w:tab w:val="left" w:pos="812"/>
              </w:tabs>
              <w:spacing w:line="293" w:lineRule="exact"/>
              <w:ind w:left="1017" w:hanging="777"/>
              <w:rPr>
                <w:sz w:val="24"/>
                <w:szCs w:val="24"/>
              </w:rPr>
            </w:pPr>
          </w:p>
        </w:tc>
      </w:tr>
      <w:tr w:rsidR="00723BC7" w:rsidRPr="00723BC7" w:rsidTr="009741E6">
        <w:trPr>
          <w:trHeight w:val="2304"/>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shd w:val="clear" w:color="auto" w:fill="auto"/>
              <w:spacing w:line="302" w:lineRule="exact"/>
              <w:ind w:left="120"/>
              <w:rPr>
                <w:sz w:val="24"/>
                <w:szCs w:val="24"/>
              </w:rPr>
            </w:pPr>
            <w:r w:rsidRPr="00723BC7">
              <w:rPr>
                <w:sz w:val="24"/>
                <w:szCs w:val="24"/>
              </w:rPr>
              <w:t>Развитие продуктивной деятельности и детского творчества</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numPr>
                <w:ilvl w:val="0"/>
                <w:numId w:val="18"/>
              </w:numPr>
              <w:shd w:val="clear" w:color="auto" w:fill="auto"/>
              <w:tabs>
                <w:tab w:val="left" w:pos="812"/>
              </w:tabs>
              <w:spacing w:line="302" w:lineRule="exact"/>
              <w:ind w:firstLine="320"/>
              <w:rPr>
                <w:sz w:val="24"/>
                <w:szCs w:val="24"/>
              </w:rPr>
            </w:pPr>
            <w:r w:rsidRPr="00723BC7">
              <w:rPr>
                <w:sz w:val="24"/>
                <w:szCs w:val="24"/>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723BC7" w:rsidRPr="00723BC7" w:rsidRDefault="00723BC7" w:rsidP="009741E6">
            <w:pPr>
              <w:pStyle w:val="a5"/>
              <w:framePr w:w="10963" w:h="10098" w:hRule="exact" w:wrap="notBeside" w:vAnchor="text" w:hAnchor="page" w:x="909" w:y="286"/>
              <w:numPr>
                <w:ilvl w:val="0"/>
                <w:numId w:val="18"/>
              </w:numPr>
              <w:shd w:val="clear" w:color="auto" w:fill="auto"/>
              <w:tabs>
                <w:tab w:val="left" w:pos="817"/>
              </w:tabs>
              <w:spacing w:line="302" w:lineRule="exact"/>
              <w:ind w:firstLine="320"/>
              <w:rPr>
                <w:sz w:val="24"/>
                <w:szCs w:val="24"/>
              </w:rPr>
            </w:pPr>
            <w:r w:rsidRPr="00723BC7">
              <w:rPr>
                <w:sz w:val="24"/>
                <w:szCs w:val="24"/>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numPr>
                <w:ilvl w:val="0"/>
                <w:numId w:val="18"/>
              </w:numPr>
              <w:shd w:val="clear" w:color="auto" w:fill="auto"/>
              <w:tabs>
                <w:tab w:val="left" w:pos="812"/>
              </w:tabs>
              <w:spacing w:line="302" w:lineRule="exact"/>
              <w:ind w:left="1017" w:hanging="777"/>
              <w:rPr>
                <w:sz w:val="24"/>
                <w:szCs w:val="24"/>
              </w:rPr>
            </w:pPr>
          </w:p>
        </w:tc>
      </w:tr>
      <w:tr w:rsidR="00723BC7" w:rsidRPr="00723BC7" w:rsidTr="009741E6">
        <w:trPr>
          <w:trHeight w:val="3989"/>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shd w:val="clear" w:color="auto" w:fill="auto"/>
              <w:spacing w:line="302" w:lineRule="exact"/>
              <w:ind w:left="120"/>
              <w:rPr>
                <w:sz w:val="24"/>
                <w:szCs w:val="24"/>
              </w:rPr>
            </w:pPr>
            <w:r w:rsidRPr="00723BC7">
              <w:rPr>
                <w:sz w:val="24"/>
                <w:szCs w:val="24"/>
              </w:rPr>
              <w:t>Художественная литература</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numPr>
                <w:ilvl w:val="0"/>
                <w:numId w:val="19"/>
              </w:numPr>
              <w:shd w:val="clear" w:color="auto" w:fill="auto"/>
              <w:tabs>
                <w:tab w:val="left" w:pos="812"/>
              </w:tabs>
              <w:spacing w:line="302" w:lineRule="exact"/>
              <w:ind w:firstLine="320"/>
              <w:rPr>
                <w:sz w:val="24"/>
                <w:szCs w:val="24"/>
              </w:rPr>
            </w:pPr>
            <w:r w:rsidRPr="00723BC7">
              <w:rPr>
                <w:sz w:val="24"/>
                <w:szCs w:val="24"/>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723BC7" w:rsidRPr="00723BC7" w:rsidRDefault="00723BC7" w:rsidP="009741E6">
            <w:pPr>
              <w:pStyle w:val="a5"/>
              <w:framePr w:w="10963" w:h="10098" w:hRule="exact" w:wrap="notBeside" w:vAnchor="text" w:hAnchor="page" w:x="909" w:y="286"/>
              <w:numPr>
                <w:ilvl w:val="0"/>
                <w:numId w:val="19"/>
              </w:numPr>
              <w:shd w:val="clear" w:color="auto" w:fill="auto"/>
              <w:tabs>
                <w:tab w:val="left" w:pos="817"/>
              </w:tabs>
              <w:spacing w:line="302" w:lineRule="exact"/>
              <w:ind w:firstLine="320"/>
              <w:rPr>
                <w:sz w:val="24"/>
                <w:szCs w:val="24"/>
              </w:rPr>
            </w:pPr>
            <w:r w:rsidRPr="00723BC7">
              <w:rPr>
                <w:sz w:val="24"/>
                <w:szCs w:val="24"/>
              </w:rPr>
              <w:t>Имеет представления о некоторых особенностях таких литературных жанров, как загадка, сказка, рассказ, стихотворение, небылица.</w:t>
            </w:r>
          </w:p>
          <w:p w:rsidR="00723BC7" w:rsidRPr="00723BC7" w:rsidRDefault="00723BC7" w:rsidP="009741E6">
            <w:pPr>
              <w:pStyle w:val="a5"/>
              <w:framePr w:w="10963" w:h="10098" w:hRule="exact" w:wrap="notBeside" w:vAnchor="text" w:hAnchor="page" w:x="909" w:y="286"/>
              <w:numPr>
                <w:ilvl w:val="0"/>
                <w:numId w:val="19"/>
              </w:numPr>
              <w:shd w:val="clear" w:color="auto" w:fill="auto"/>
              <w:tabs>
                <w:tab w:val="left" w:pos="822"/>
              </w:tabs>
              <w:spacing w:line="302" w:lineRule="exact"/>
              <w:ind w:firstLine="320"/>
              <w:rPr>
                <w:sz w:val="24"/>
                <w:szCs w:val="24"/>
              </w:rPr>
            </w:pPr>
            <w:r w:rsidRPr="00723BC7">
              <w:rPr>
                <w:sz w:val="24"/>
                <w:szCs w:val="24"/>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723BC7" w:rsidRPr="00723BC7" w:rsidRDefault="00723BC7" w:rsidP="009741E6">
            <w:pPr>
              <w:pStyle w:val="a5"/>
              <w:framePr w:w="10963" w:h="10098" w:hRule="exact" w:wrap="notBeside" w:vAnchor="text" w:hAnchor="page" w:x="909" w:y="286"/>
              <w:numPr>
                <w:ilvl w:val="0"/>
                <w:numId w:val="19"/>
              </w:numPr>
              <w:shd w:val="clear" w:color="auto" w:fill="auto"/>
              <w:tabs>
                <w:tab w:val="left" w:pos="810"/>
              </w:tabs>
              <w:spacing w:line="240" w:lineRule="auto"/>
              <w:ind w:firstLine="320"/>
              <w:rPr>
                <w:sz w:val="24"/>
                <w:szCs w:val="24"/>
              </w:rPr>
            </w:pPr>
            <w:r w:rsidRPr="00723BC7">
              <w:rPr>
                <w:sz w:val="24"/>
                <w:szCs w:val="24"/>
              </w:rPr>
              <w:t>С желанием рисует иллюстрации, активно участвует в</w:t>
            </w:r>
          </w:p>
        </w:tc>
        <w:tc>
          <w:tcPr>
            <w:tcW w:w="8083" w:type="dxa"/>
            <w:tcBorders>
              <w:top w:val="single" w:sz="4" w:space="0" w:color="auto"/>
              <w:left w:val="single" w:sz="4" w:space="0" w:color="auto"/>
              <w:bottom w:val="single" w:sz="4" w:space="0" w:color="auto"/>
              <w:right w:val="single" w:sz="4" w:space="0" w:color="auto"/>
            </w:tcBorders>
            <w:shd w:val="clear" w:color="auto" w:fill="FFFFFF"/>
          </w:tcPr>
          <w:p w:rsidR="00723BC7" w:rsidRPr="00723BC7" w:rsidRDefault="00723BC7" w:rsidP="009741E6">
            <w:pPr>
              <w:pStyle w:val="a5"/>
              <w:framePr w:w="10963" w:h="10098" w:hRule="exact" w:wrap="notBeside" w:vAnchor="text" w:hAnchor="page" w:x="909" w:y="286"/>
              <w:numPr>
                <w:ilvl w:val="0"/>
                <w:numId w:val="19"/>
              </w:numPr>
              <w:shd w:val="clear" w:color="auto" w:fill="auto"/>
              <w:tabs>
                <w:tab w:val="left" w:pos="812"/>
              </w:tabs>
              <w:spacing w:line="302" w:lineRule="exact"/>
              <w:ind w:left="1017" w:hanging="777"/>
              <w:rPr>
                <w:sz w:val="24"/>
                <w:szCs w:val="24"/>
              </w:rPr>
            </w:pPr>
          </w:p>
        </w:tc>
      </w:tr>
    </w:tbl>
    <w:tbl>
      <w:tblPr>
        <w:tblW w:w="0" w:type="auto"/>
        <w:jc w:val="center"/>
        <w:tblLayout w:type="fixed"/>
        <w:tblCellMar>
          <w:left w:w="0" w:type="dxa"/>
          <w:right w:w="0" w:type="dxa"/>
        </w:tblCellMar>
        <w:tblLook w:val="0000" w:firstRow="0" w:lastRow="0" w:firstColumn="0" w:lastColumn="0" w:noHBand="0" w:noVBand="0"/>
      </w:tblPr>
      <w:tblGrid>
        <w:gridCol w:w="4080"/>
        <w:gridCol w:w="6240"/>
      </w:tblGrid>
      <w:tr w:rsidR="009741E6" w:rsidRPr="009741E6" w:rsidTr="009741E6">
        <w:trPr>
          <w:trHeight w:val="1176"/>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Обогащение активного словаря</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32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 Большинство звуков произносит правильно, пользуется средствами эмоциональной и речевой выразительности.</w:t>
            </w:r>
          </w:p>
        </w:tc>
      </w:tr>
      <w:tr w:rsidR="009741E6" w:rsidRPr="009741E6" w:rsidTr="009741E6">
        <w:trPr>
          <w:trHeight w:val="1459"/>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298"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Развитие звуковой и интонационной культуры речи, фонематического слуха</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 Проявляет словотворчество, интерес к языку.</w:t>
            </w:r>
          </w:p>
        </w:tc>
      </w:tr>
      <w:tr w:rsidR="009741E6" w:rsidRPr="009741E6" w:rsidTr="009741E6">
        <w:trPr>
          <w:trHeight w:val="1210"/>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298"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Формирование звуковой аналитико-синтетической активности как предпосылки обучения грамоте</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 Слышит слова с заданным первым звуком.</w:t>
            </w:r>
          </w:p>
        </w:tc>
      </w:tr>
      <w:tr w:rsidR="009741E6" w:rsidRPr="009741E6" w:rsidTr="009741E6">
        <w:trPr>
          <w:trHeight w:val="850"/>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302"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Знакомство с книжной культурой, детской литературой</w:t>
            </w:r>
          </w:p>
        </w:tc>
        <w:tc>
          <w:tcPr>
            <w:tcW w:w="6240"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322" w:lineRule="exact"/>
              <w:ind w:left="840" w:hanging="380"/>
              <w:rPr>
                <w:rFonts w:ascii="Times New Roman" w:hAnsi="Times New Roman" w:cs="Times New Roman"/>
                <w:color w:val="auto"/>
                <w:sz w:val="25"/>
                <w:szCs w:val="25"/>
              </w:rPr>
            </w:pPr>
            <w:r w:rsidRPr="009741E6">
              <w:rPr>
                <w:rFonts w:ascii="Times New Roman" w:hAnsi="Times New Roman" w:cs="Times New Roman"/>
                <w:color w:val="auto"/>
                <w:sz w:val="25"/>
                <w:szCs w:val="25"/>
              </w:rPr>
              <w:t>- С интересом слушает литературные тексты, воспроизводит текст.</w:t>
            </w:r>
          </w:p>
        </w:tc>
      </w:tr>
    </w:tbl>
    <w:p w:rsidR="009741E6" w:rsidRPr="009741E6" w:rsidRDefault="009741E6" w:rsidP="009741E6">
      <w:pPr>
        <w:rPr>
          <w:color w:val="auto"/>
          <w:sz w:val="2"/>
          <w:szCs w:val="2"/>
        </w:rPr>
      </w:pPr>
    </w:p>
    <w:p w:rsidR="009741E6" w:rsidRPr="009741E6" w:rsidRDefault="009741E6" w:rsidP="009741E6">
      <w:pPr>
        <w:spacing w:line="300" w:lineRule="exact"/>
        <w:rPr>
          <w:color w:val="auto"/>
        </w:rPr>
      </w:pPr>
    </w:p>
    <w:p w:rsidR="009741E6" w:rsidRPr="009741E6" w:rsidRDefault="009741E6" w:rsidP="009741E6">
      <w:pPr>
        <w:framePr w:wrap="notBeside" w:vAnchor="text" w:hAnchor="text" w:xAlign="center" w:y="1"/>
        <w:spacing w:line="250" w:lineRule="exact"/>
        <w:jc w:val="center"/>
        <w:rPr>
          <w:rFonts w:ascii="Times New Roman" w:hAnsi="Times New Roman" w:cs="Times New Roman"/>
          <w:b/>
          <w:bCs/>
          <w:color w:val="auto"/>
        </w:rPr>
      </w:pPr>
      <w:r w:rsidRPr="009741E6">
        <w:rPr>
          <w:rFonts w:ascii="Times New Roman" w:hAnsi="Times New Roman" w:cs="Times New Roman"/>
          <w:b/>
          <w:bCs/>
          <w:color w:val="auto"/>
          <w:sz w:val="25"/>
          <w:szCs w:val="25"/>
          <w:shd w:val="clear" w:color="auto" w:fill="FFFFFF"/>
        </w:rPr>
        <w:lastRenderedPageBreak/>
        <w:t>Образовательная область «Художественно-эстетическое развитие»</w:t>
      </w:r>
    </w:p>
    <w:tbl>
      <w:tblPr>
        <w:tblW w:w="10910" w:type="dxa"/>
        <w:jc w:val="center"/>
        <w:tblLayout w:type="fixed"/>
        <w:tblCellMar>
          <w:left w:w="0" w:type="dxa"/>
          <w:right w:w="0" w:type="dxa"/>
        </w:tblCellMar>
        <w:tblLook w:val="0000" w:firstRow="0" w:lastRow="0" w:firstColumn="0" w:lastColumn="0" w:noHBand="0" w:noVBand="0"/>
      </w:tblPr>
      <w:tblGrid>
        <w:gridCol w:w="2237"/>
        <w:gridCol w:w="8673"/>
      </w:tblGrid>
      <w:tr w:rsidR="009741E6" w:rsidRPr="009741E6" w:rsidTr="009741E6">
        <w:trPr>
          <w:trHeight w:val="715"/>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346" w:lineRule="exact"/>
              <w:jc w:val="center"/>
              <w:rPr>
                <w:rFonts w:ascii="Times New Roman" w:hAnsi="Times New Roman" w:cs="Times New Roman"/>
                <w:color w:val="auto"/>
                <w:sz w:val="25"/>
                <w:szCs w:val="25"/>
              </w:rPr>
            </w:pPr>
            <w:r w:rsidRPr="009741E6">
              <w:rPr>
                <w:rFonts w:ascii="Times New Roman" w:hAnsi="Times New Roman" w:cs="Times New Roman"/>
                <w:color w:val="auto"/>
                <w:sz w:val="25"/>
                <w:szCs w:val="25"/>
              </w:rPr>
              <w:t>Направление развития</w:t>
            </w:r>
          </w:p>
        </w:tc>
        <w:tc>
          <w:tcPr>
            <w:tcW w:w="867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ind w:left="1680"/>
              <w:rPr>
                <w:rFonts w:ascii="Times New Roman" w:hAnsi="Times New Roman" w:cs="Times New Roman"/>
                <w:color w:val="auto"/>
                <w:sz w:val="25"/>
                <w:szCs w:val="25"/>
              </w:rPr>
            </w:pPr>
            <w:r w:rsidRPr="009741E6">
              <w:rPr>
                <w:rFonts w:ascii="Times New Roman" w:hAnsi="Times New Roman" w:cs="Times New Roman"/>
                <w:color w:val="auto"/>
                <w:sz w:val="25"/>
                <w:szCs w:val="25"/>
              </w:rPr>
              <w:t>Результаты образовательной деятельности</w:t>
            </w:r>
          </w:p>
        </w:tc>
      </w:tr>
      <w:tr w:rsidR="009741E6" w:rsidRPr="009741E6" w:rsidTr="009741E6">
        <w:trPr>
          <w:trHeight w:val="2755"/>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298"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Изобразительное искусство</w:t>
            </w:r>
          </w:p>
        </w:tc>
        <w:tc>
          <w:tcPr>
            <w:tcW w:w="867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numPr>
                <w:ilvl w:val="0"/>
                <w:numId w:val="17"/>
              </w:numPr>
              <w:tabs>
                <w:tab w:val="left" w:pos="812"/>
              </w:tabs>
              <w:spacing w:line="293"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Ребенок любит самостоятельно заниматься изобразительной деятельностью.</w:t>
            </w:r>
          </w:p>
          <w:p w:rsidR="009741E6" w:rsidRPr="009741E6" w:rsidRDefault="009741E6" w:rsidP="009741E6">
            <w:pPr>
              <w:framePr w:wrap="notBeside" w:vAnchor="text" w:hAnchor="text" w:xAlign="center" w:y="1"/>
              <w:numPr>
                <w:ilvl w:val="0"/>
                <w:numId w:val="17"/>
              </w:numPr>
              <w:tabs>
                <w:tab w:val="left" w:pos="817"/>
              </w:tabs>
              <w:spacing w:line="298"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Эмоционально отзывается, сопереживает состоянию и настроению художественного произведения по тематике, близкой опыту.</w:t>
            </w:r>
          </w:p>
          <w:p w:rsidR="009741E6" w:rsidRPr="009741E6" w:rsidRDefault="009741E6" w:rsidP="009741E6">
            <w:pPr>
              <w:framePr w:wrap="notBeside" w:vAnchor="text" w:hAnchor="text" w:xAlign="center" w:y="1"/>
              <w:numPr>
                <w:ilvl w:val="0"/>
                <w:numId w:val="17"/>
              </w:numPr>
              <w:tabs>
                <w:tab w:val="left" w:pos="812"/>
              </w:tabs>
              <w:spacing w:line="293"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tc>
      </w:tr>
      <w:tr w:rsidR="009741E6" w:rsidRPr="009741E6" w:rsidTr="009741E6">
        <w:trPr>
          <w:trHeight w:val="2304"/>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302"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Развитие продуктивной деятельности и детского творчества</w:t>
            </w:r>
          </w:p>
        </w:tc>
        <w:tc>
          <w:tcPr>
            <w:tcW w:w="867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numPr>
                <w:ilvl w:val="0"/>
                <w:numId w:val="18"/>
              </w:numPr>
              <w:tabs>
                <w:tab w:val="left" w:pos="812"/>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w:t>
            </w:r>
          </w:p>
          <w:p w:rsidR="009741E6" w:rsidRPr="009741E6" w:rsidRDefault="009741E6" w:rsidP="009741E6">
            <w:pPr>
              <w:framePr w:wrap="notBeside" w:vAnchor="text" w:hAnchor="text" w:xAlign="center" w:y="1"/>
              <w:numPr>
                <w:ilvl w:val="0"/>
                <w:numId w:val="18"/>
              </w:numPr>
              <w:tabs>
                <w:tab w:val="left" w:pos="817"/>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tc>
      </w:tr>
      <w:tr w:rsidR="009741E6" w:rsidRPr="009741E6" w:rsidTr="009741E6">
        <w:trPr>
          <w:trHeight w:val="3989"/>
          <w:jc w:val="center"/>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spacing w:line="302" w:lineRule="exact"/>
              <w:ind w:left="120"/>
              <w:rPr>
                <w:rFonts w:ascii="Times New Roman" w:hAnsi="Times New Roman" w:cs="Times New Roman"/>
                <w:color w:val="auto"/>
                <w:sz w:val="25"/>
                <w:szCs w:val="25"/>
              </w:rPr>
            </w:pPr>
            <w:r w:rsidRPr="009741E6">
              <w:rPr>
                <w:rFonts w:ascii="Times New Roman" w:hAnsi="Times New Roman" w:cs="Times New Roman"/>
                <w:color w:val="auto"/>
                <w:sz w:val="25"/>
                <w:szCs w:val="25"/>
              </w:rPr>
              <w:t>Художественная литература</w:t>
            </w:r>
          </w:p>
        </w:tc>
        <w:tc>
          <w:tcPr>
            <w:tcW w:w="8673" w:type="dxa"/>
            <w:tcBorders>
              <w:top w:val="single" w:sz="4" w:space="0" w:color="auto"/>
              <w:left w:val="single" w:sz="4" w:space="0" w:color="auto"/>
              <w:bottom w:val="single" w:sz="4" w:space="0" w:color="auto"/>
              <w:right w:val="single" w:sz="4" w:space="0" w:color="auto"/>
            </w:tcBorders>
            <w:shd w:val="clear" w:color="auto" w:fill="FFFFFF"/>
          </w:tcPr>
          <w:p w:rsidR="009741E6" w:rsidRPr="009741E6" w:rsidRDefault="009741E6" w:rsidP="009741E6">
            <w:pPr>
              <w:framePr w:wrap="notBeside" w:vAnchor="text" w:hAnchor="text" w:xAlign="center" w:y="1"/>
              <w:numPr>
                <w:ilvl w:val="0"/>
                <w:numId w:val="19"/>
              </w:numPr>
              <w:tabs>
                <w:tab w:val="left" w:pos="812"/>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9741E6" w:rsidRPr="009741E6" w:rsidRDefault="009741E6" w:rsidP="009741E6">
            <w:pPr>
              <w:framePr w:wrap="notBeside" w:vAnchor="text" w:hAnchor="text" w:xAlign="center" w:y="1"/>
              <w:numPr>
                <w:ilvl w:val="0"/>
                <w:numId w:val="19"/>
              </w:numPr>
              <w:tabs>
                <w:tab w:val="left" w:pos="817"/>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Имеет представления о некоторых особенностях таких литературных жанров, как загадка, сказка, рассказ, стихотворение, небылица.</w:t>
            </w:r>
          </w:p>
          <w:p w:rsidR="009741E6" w:rsidRPr="009741E6" w:rsidRDefault="009741E6" w:rsidP="009741E6">
            <w:pPr>
              <w:framePr w:wrap="notBeside" w:vAnchor="text" w:hAnchor="text" w:xAlign="center" w:y="1"/>
              <w:numPr>
                <w:ilvl w:val="0"/>
                <w:numId w:val="19"/>
              </w:numPr>
              <w:tabs>
                <w:tab w:val="left" w:pos="822"/>
              </w:tabs>
              <w:spacing w:line="302" w:lineRule="exact"/>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9741E6" w:rsidRPr="009741E6" w:rsidRDefault="009741E6" w:rsidP="009741E6">
            <w:pPr>
              <w:framePr w:wrap="notBeside" w:vAnchor="text" w:hAnchor="text" w:xAlign="center" w:y="1"/>
              <w:numPr>
                <w:ilvl w:val="0"/>
                <w:numId w:val="19"/>
              </w:numPr>
              <w:tabs>
                <w:tab w:val="left" w:pos="810"/>
              </w:tabs>
              <w:ind w:firstLine="320"/>
              <w:jc w:val="both"/>
              <w:rPr>
                <w:rFonts w:ascii="Times New Roman" w:hAnsi="Times New Roman" w:cs="Times New Roman"/>
                <w:color w:val="auto"/>
                <w:sz w:val="25"/>
                <w:szCs w:val="25"/>
              </w:rPr>
            </w:pPr>
            <w:r w:rsidRPr="009741E6">
              <w:rPr>
                <w:rFonts w:ascii="Times New Roman" w:hAnsi="Times New Roman" w:cs="Times New Roman"/>
                <w:color w:val="auto"/>
                <w:sz w:val="25"/>
                <w:szCs w:val="25"/>
              </w:rPr>
              <w:t>С желанием рисует иллюстрации, активно участвует в</w:t>
            </w:r>
          </w:p>
        </w:tc>
      </w:tr>
    </w:tbl>
    <w:p w:rsidR="009741E6" w:rsidRPr="009741E6" w:rsidRDefault="009741E6" w:rsidP="009741E6">
      <w:pPr>
        <w:rPr>
          <w:color w:val="auto"/>
          <w:sz w:val="2"/>
          <w:szCs w:val="2"/>
        </w:rPr>
      </w:pPr>
    </w:p>
    <w:p w:rsidR="00723BC7" w:rsidRDefault="00723BC7" w:rsidP="009741E6">
      <w:pPr>
        <w:spacing w:line="300" w:lineRule="exact"/>
        <w:ind w:hanging="426"/>
        <w:rPr>
          <w:color w:val="auto"/>
        </w:rPr>
      </w:pPr>
    </w:p>
    <w:p w:rsidR="00723BC7" w:rsidRDefault="00723BC7" w:rsidP="00723BC7">
      <w:pPr>
        <w:rPr>
          <w:color w:val="auto"/>
          <w:sz w:val="2"/>
          <w:szCs w:val="2"/>
        </w:rPr>
      </w:pPr>
    </w:p>
    <w:p w:rsidR="000C00C9" w:rsidRDefault="000C00C9" w:rsidP="002831F0">
      <w:pPr>
        <w:jc w:val="both"/>
        <w:rPr>
          <w:rFonts w:ascii="Times New Roman" w:hAnsi="Times New Roman" w:cs="Times New Roman"/>
        </w:rPr>
      </w:pPr>
    </w:p>
    <w:p w:rsidR="000C00C9" w:rsidRDefault="000C00C9" w:rsidP="002831F0">
      <w:pPr>
        <w:jc w:val="both"/>
        <w:rPr>
          <w:rFonts w:ascii="Times New Roman" w:hAnsi="Times New Roman" w:cs="Times New Roman"/>
        </w:rPr>
      </w:pPr>
    </w:p>
    <w:p w:rsidR="000C00C9" w:rsidRDefault="000C00C9" w:rsidP="002831F0">
      <w:pPr>
        <w:jc w:val="both"/>
        <w:rPr>
          <w:rFonts w:ascii="Times New Roman" w:hAnsi="Times New Roman" w:cs="Times New Roman"/>
        </w:rPr>
      </w:pPr>
    </w:p>
    <w:p w:rsidR="000C00C9" w:rsidRDefault="000C00C9" w:rsidP="002831F0">
      <w:pPr>
        <w:jc w:val="both"/>
        <w:rPr>
          <w:rFonts w:ascii="Times New Roman" w:hAnsi="Times New Roman" w:cs="Times New Roman"/>
        </w:rPr>
      </w:pPr>
    </w:p>
    <w:p w:rsidR="000C00C9" w:rsidRDefault="000C00C9" w:rsidP="002831F0">
      <w:pPr>
        <w:jc w:val="both"/>
        <w:rPr>
          <w:rFonts w:ascii="Times New Roman" w:hAnsi="Times New Roman" w:cs="Times New Roman"/>
        </w:rPr>
      </w:pPr>
    </w:p>
    <w:p w:rsidR="000C00C9" w:rsidRDefault="000C00C9" w:rsidP="002831F0">
      <w:pPr>
        <w:jc w:val="both"/>
        <w:rPr>
          <w:rFonts w:ascii="Times New Roman" w:hAnsi="Times New Roman" w:cs="Times New Roman"/>
        </w:rPr>
      </w:pPr>
    </w:p>
    <w:p w:rsidR="000C00C9" w:rsidRDefault="000C00C9" w:rsidP="002831F0">
      <w:pPr>
        <w:jc w:val="both"/>
        <w:rPr>
          <w:rFonts w:ascii="Times New Roman" w:hAnsi="Times New Roman" w:cs="Times New Roman"/>
        </w:rPr>
      </w:pPr>
    </w:p>
    <w:p w:rsidR="000C00C9" w:rsidRDefault="000C00C9"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r>
        <w:rPr>
          <w:rFonts w:ascii="Times New Roman" w:hAnsi="Times New Roman" w:cs="Times New Roman"/>
        </w:rPr>
        <w:t xml:space="preserve">          </w:t>
      </w:r>
    </w:p>
    <w:tbl>
      <w:tblPr>
        <w:tblW w:w="0" w:type="auto"/>
        <w:tblLayout w:type="fixed"/>
        <w:tblCellMar>
          <w:left w:w="0" w:type="dxa"/>
          <w:right w:w="0" w:type="dxa"/>
        </w:tblCellMar>
        <w:tblLook w:val="0000" w:firstRow="0" w:lastRow="0" w:firstColumn="0" w:lastColumn="0" w:noHBand="0" w:noVBand="0"/>
      </w:tblPr>
      <w:tblGrid>
        <w:gridCol w:w="2237"/>
        <w:gridCol w:w="8088"/>
      </w:tblGrid>
      <w:tr w:rsidR="00F01AAE" w:rsidTr="00F01AAE">
        <w:trPr>
          <w:trHeight w:val="787"/>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rPr>
                <w:color w:val="auto"/>
                <w:sz w:val="10"/>
                <w:szCs w:val="10"/>
              </w:rPr>
            </w:pPr>
          </w:p>
        </w:tc>
        <w:tc>
          <w:tcPr>
            <w:tcW w:w="8088"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shd w:val="clear" w:color="auto" w:fill="auto"/>
              <w:spacing w:line="293" w:lineRule="exact"/>
            </w:pPr>
            <w:r>
              <w:t>театрализованных играх, стремится к созданию выразительных образов.</w:t>
            </w:r>
          </w:p>
        </w:tc>
      </w:tr>
      <w:tr w:rsidR="00F01AAE" w:rsidTr="00F01AAE">
        <w:trPr>
          <w:trHeight w:val="3864"/>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shd w:val="clear" w:color="auto" w:fill="auto"/>
              <w:spacing w:line="240" w:lineRule="auto"/>
            </w:pPr>
            <w:r>
              <w:t>Музыка</w:t>
            </w:r>
          </w:p>
        </w:tc>
        <w:tc>
          <w:tcPr>
            <w:tcW w:w="8088"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numPr>
                <w:ilvl w:val="0"/>
                <w:numId w:val="20"/>
              </w:numPr>
              <w:shd w:val="clear" w:color="auto" w:fill="auto"/>
              <w:tabs>
                <w:tab w:val="left" w:pos="907"/>
              </w:tabs>
              <w:spacing w:line="302" w:lineRule="exact"/>
              <w:ind w:firstLine="260"/>
            </w:pPr>
            <w:r>
              <w:t>Ребенок может установить связь между средствами выразительности и содержанием музыкально-художественного образа.</w:t>
            </w:r>
          </w:p>
          <w:p w:rsidR="00F01AAE" w:rsidRDefault="00F01AAE" w:rsidP="00F01AAE">
            <w:pPr>
              <w:pStyle w:val="a5"/>
              <w:numPr>
                <w:ilvl w:val="0"/>
                <w:numId w:val="20"/>
              </w:numPr>
              <w:shd w:val="clear" w:color="auto" w:fill="auto"/>
              <w:tabs>
                <w:tab w:val="left" w:pos="912"/>
              </w:tabs>
              <w:spacing w:line="302" w:lineRule="exact"/>
              <w:ind w:firstLine="260"/>
            </w:pPr>
            <w:r>
              <w:t>Различает выразительный и изобразительный характер в музыке.</w:t>
            </w:r>
          </w:p>
          <w:p w:rsidR="00F01AAE" w:rsidRDefault="00F01AAE" w:rsidP="00F01AAE">
            <w:pPr>
              <w:pStyle w:val="a5"/>
              <w:numPr>
                <w:ilvl w:val="0"/>
                <w:numId w:val="20"/>
              </w:numPr>
              <w:shd w:val="clear" w:color="auto" w:fill="auto"/>
              <w:tabs>
                <w:tab w:val="left" w:pos="912"/>
              </w:tabs>
              <w:spacing w:line="302" w:lineRule="exact"/>
              <w:ind w:firstLine="260"/>
            </w:pPr>
            <w:r>
              <w:t xml:space="preserve">Владеет элементарными вокальными приемами, чисто интонирует </w:t>
            </w:r>
            <w:proofErr w:type="spellStart"/>
            <w:r>
              <w:t>попевки</w:t>
            </w:r>
            <w:proofErr w:type="spellEnd"/>
            <w:r>
              <w:t xml:space="preserve"> в пределах знакомых интервалов.</w:t>
            </w:r>
          </w:p>
          <w:p w:rsidR="00F01AAE" w:rsidRDefault="00F01AAE" w:rsidP="00F01AAE">
            <w:pPr>
              <w:pStyle w:val="a5"/>
              <w:numPr>
                <w:ilvl w:val="0"/>
                <w:numId w:val="20"/>
              </w:numPr>
              <w:shd w:val="clear" w:color="auto" w:fill="auto"/>
              <w:tabs>
                <w:tab w:val="left" w:pos="917"/>
              </w:tabs>
              <w:spacing w:line="302" w:lineRule="exact"/>
              <w:ind w:firstLine="260"/>
            </w:pPr>
            <w:r>
              <w:t>Ритмично музицирует, слышит сильную долю в двух- трехдольном размере.</w:t>
            </w:r>
          </w:p>
          <w:p w:rsidR="00F01AAE" w:rsidRDefault="00F01AAE" w:rsidP="00F01AAE">
            <w:pPr>
              <w:pStyle w:val="a5"/>
              <w:numPr>
                <w:ilvl w:val="0"/>
                <w:numId w:val="20"/>
              </w:numPr>
              <w:shd w:val="clear" w:color="auto" w:fill="auto"/>
              <w:tabs>
                <w:tab w:val="left" w:pos="907"/>
              </w:tabs>
              <w:spacing w:line="298" w:lineRule="exact"/>
              <w:ind w:firstLine="260"/>
            </w:pPr>
            <w: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F01AAE" w:rsidTr="00F01AAE">
        <w:trPr>
          <w:trHeight w:val="605"/>
        </w:trPr>
        <w:tc>
          <w:tcPr>
            <w:tcW w:w="10325" w:type="dxa"/>
            <w:gridSpan w:val="2"/>
            <w:tcBorders>
              <w:top w:val="single" w:sz="4" w:space="0" w:color="auto"/>
              <w:left w:val="nil"/>
              <w:bottom w:val="single" w:sz="4" w:space="0" w:color="auto"/>
              <w:right w:val="nil"/>
            </w:tcBorders>
            <w:shd w:val="clear" w:color="auto" w:fill="FFFFFF"/>
          </w:tcPr>
          <w:p w:rsidR="00F01AAE" w:rsidRDefault="00F01AAE" w:rsidP="00F01AAE">
            <w:pPr>
              <w:pStyle w:val="20"/>
              <w:shd w:val="clear" w:color="auto" w:fill="auto"/>
              <w:spacing w:line="240" w:lineRule="auto"/>
              <w:ind w:left="2560"/>
            </w:pPr>
            <w:r>
              <w:rPr>
                <w:rStyle w:val="612"/>
                <w:b/>
                <w:bCs/>
              </w:rPr>
              <w:t>Образовательная область «Физическое развитие»</w:t>
            </w:r>
          </w:p>
        </w:tc>
      </w:tr>
      <w:tr w:rsidR="00F01AAE" w:rsidTr="00F01AAE">
        <w:trPr>
          <w:trHeight w:val="610"/>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shd w:val="clear" w:color="auto" w:fill="auto"/>
              <w:jc w:val="center"/>
            </w:pPr>
            <w:r>
              <w:t>Направление развития</w:t>
            </w:r>
          </w:p>
        </w:tc>
        <w:tc>
          <w:tcPr>
            <w:tcW w:w="8088"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shd w:val="clear" w:color="auto" w:fill="auto"/>
              <w:spacing w:line="240" w:lineRule="auto"/>
              <w:ind w:left="1680"/>
            </w:pPr>
            <w:r>
              <w:t>Результаты образовательной деятельности</w:t>
            </w:r>
          </w:p>
        </w:tc>
      </w:tr>
      <w:tr w:rsidR="00F01AAE" w:rsidTr="00F01AAE">
        <w:trPr>
          <w:trHeight w:val="5376"/>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shd w:val="clear" w:color="auto" w:fill="auto"/>
              <w:ind w:left="120"/>
            </w:pPr>
            <w:r>
              <w:t>Двигательная деятельность</w:t>
            </w:r>
          </w:p>
        </w:tc>
        <w:tc>
          <w:tcPr>
            <w:tcW w:w="8088"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numPr>
                <w:ilvl w:val="0"/>
                <w:numId w:val="21"/>
              </w:numPr>
              <w:shd w:val="clear" w:color="auto" w:fill="auto"/>
              <w:tabs>
                <w:tab w:val="left" w:pos="768"/>
              </w:tabs>
              <w:spacing w:line="302" w:lineRule="exact"/>
              <w:ind w:firstLine="260"/>
            </w:pPr>
            <w:r>
              <w:t>В двигательной деятельности ребенок проявляет хорошую координацию, быстроту, силу, выносливость, гибкость.</w:t>
            </w:r>
          </w:p>
          <w:p w:rsidR="00F01AAE" w:rsidRDefault="00F01AAE" w:rsidP="00F01AAE">
            <w:pPr>
              <w:pStyle w:val="a5"/>
              <w:numPr>
                <w:ilvl w:val="0"/>
                <w:numId w:val="21"/>
              </w:numPr>
              <w:shd w:val="clear" w:color="auto" w:fill="auto"/>
              <w:tabs>
                <w:tab w:val="left" w:pos="773"/>
              </w:tabs>
              <w:spacing w:line="302" w:lineRule="exact"/>
              <w:ind w:firstLine="260"/>
            </w:pPr>
            <w: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F01AAE" w:rsidRDefault="00F01AAE" w:rsidP="00F01AAE">
            <w:pPr>
              <w:pStyle w:val="a5"/>
              <w:numPr>
                <w:ilvl w:val="0"/>
                <w:numId w:val="21"/>
              </w:numPr>
              <w:shd w:val="clear" w:color="auto" w:fill="auto"/>
              <w:tabs>
                <w:tab w:val="left" w:pos="773"/>
              </w:tabs>
              <w:spacing w:line="302" w:lineRule="exact"/>
              <w:ind w:firstLine="260"/>
            </w:pPr>
            <w: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F01AAE" w:rsidRDefault="00F01AAE" w:rsidP="00F01AAE">
            <w:pPr>
              <w:pStyle w:val="a5"/>
              <w:numPr>
                <w:ilvl w:val="0"/>
                <w:numId w:val="21"/>
              </w:numPr>
              <w:shd w:val="clear" w:color="auto" w:fill="auto"/>
              <w:tabs>
                <w:tab w:val="left" w:pos="768"/>
              </w:tabs>
              <w:spacing w:line="302" w:lineRule="exact"/>
              <w:ind w:firstLine="260"/>
            </w:pPr>
            <w:r>
              <w:t>Переносит освоенные упражнения в самостоятельную деятельность.</w:t>
            </w:r>
          </w:p>
          <w:p w:rsidR="00F01AAE" w:rsidRDefault="00F01AAE" w:rsidP="00F01AAE">
            <w:pPr>
              <w:pStyle w:val="a5"/>
              <w:numPr>
                <w:ilvl w:val="0"/>
                <w:numId w:val="21"/>
              </w:numPr>
              <w:shd w:val="clear" w:color="auto" w:fill="auto"/>
              <w:tabs>
                <w:tab w:val="left" w:pos="850"/>
              </w:tabs>
              <w:spacing w:after="60" w:line="240" w:lineRule="auto"/>
              <w:ind w:firstLine="260"/>
            </w:pPr>
            <w:r>
              <w:t>Самостоятельная двигательная деятельность разнообразна.</w:t>
            </w:r>
          </w:p>
          <w:p w:rsidR="00F01AAE" w:rsidRDefault="00F01AAE" w:rsidP="00F01AAE">
            <w:pPr>
              <w:pStyle w:val="a5"/>
              <w:numPr>
                <w:ilvl w:val="0"/>
                <w:numId w:val="21"/>
              </w:numPr>
              <w:shd w:val="clear" w:color="auto" w:fill="auto"/>
              <w:tabs>
                <w:tab w:val="left" w:pos="773"/>
              </w:tabs>
              <w:spacing w:before="60" w:line="298" w:lineRule="exact"/>
              <w:ind w:firstLine="260"/>
            </w:pPr>
            <w:r>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F01AAE" w:rsidTr="00F01AAE">
        <w:trPr>
          <w:trHeight w:val="3322"/>
        </w:trPr>
        <w:tc>
          <w:tcPr>
            <w:tcW w:w="2237"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shd w:val="clear" w:color="auto" w:fill="auto"/>
            </w:pPr>
            <w:r>
              <w:lastRenderedPageBreak/>
              <w:t>Становление у детей ценностей здорового образа жизни, овладение его</w:t>
            </w:r>
          </w:p>
          <w:p w:rsidR="00F01AAE" w:rsidRDefault="00F01AAE" w:rsidP="00F01AAE">
            <w:pPr>
              <w:pStyle w:val="a5"/>
              <w:shd w:val="clear" w:color="auto" w:fill="auto"/>
              <w:ind w:left="120"/>
            </w:pPr>
            <w:r>
              <w:t>элементарными нормами и правилами</w:t>
            </w:r>
          </w:p>
        </w:tc>
        <w:tc>
          <w:tcPr>
            <w:tcW w:w="8088" w:type="dxa"/>
            <w:tcBorders>
              <w:top w:val="single" w:sz="4" w:space="0" w:color="auto"/>
              <w:left w:val="single" w:sz="4" w:space="0" w:color="auto"/>
              <w:bottom w:val="single" w:sz="4" w:space="0" w:color="auto"/>
              <w:right w:val="single" w:sz="4" w:space="0" w:color="auto"/>
            </w:tcBorders>
            <w:shd w:val="clear" w:color="auto" w:fill="FFFFFF"/>
          </w:tcPr>
          <w:p w:rsidR="00F01AAE" w:rsidRDefault="00F01AAE" w:rsidP="00F01AAE">
            <w:pPr>
              <w:pStyle w:val="a5"/>
              <w:numPr>
                <w:ilvl w:val="0"/>
                <w:numId w:val="22"/>
              </w:numPr>
              <w:shd w:val="clear" w:color="auto" w:fill="auto"/>
              <w:tabs>
                <w:tab w:val="left" w:pos="782"/>
              </w:tabs>
              <w:spacing w:line="326" w:lineRule="exact"/>
              <w:ind w:firstLine="260"/>
            </w:pPr>
            <w: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F01AAE" w:rsidRDefault="00F01AAE" w:rsidP="00F01AAE">
            <w:pPr>
              <w:pStyle w:val="a5"/>
              <w:numPr>
                <w:ilvl w:val="0"/>
                <w:numId w:val="22"/>
              </w:numPr>
              <w:shd w:val="clear" w:color="auto" w:fill="auto"/>
              <w:tabs>
                <w:tab w:val="left" w:pos="768"/>
              </w:tabs>
              <w:spacing w:line="326" w:lineRule="exact"/>
              <w:ind w:firstLine="260"/>
            </w:pPr>
            <w:r>
              <w:t>Может элементарно охарактеризовать свое самочувствие, привлечь внимание взрослого в случае недомогания.</w:t>
            </w:r>
          </w:p>
          <w:p w:rsidR="00F01AAE" w:rsidRDefault="00F01AAE" w:rsidP="00F01AAE">
            <w:pPr>
              <w:pStyle w:val="a5"/>
              <w:numPr>
                <w:ilvl w:val="0"/>
                <w:numId w:val="22"/>
              </w:numPr>
              <w:shd w:val="clear" w:color="auto" w:fill="auto"/>
              <w:tabs>
                <w:tab w:val="left" w:pos="778"/>
              </w:tabs>
              <w:spacing w:line="326" w:lineRule="exact"/>
              <w:ind w:firstLine="260"/>
            </w:pPr>
            <w:r>
              <w:t>Стремится к самостоятельному осуществлению процессов личной гигиены, их правильной организации.</w:t>
            </w:r>
          </w:p>
          <w:p w:rsidR="00F01AAE" w:rsidRDefault="00F01AAE" w:rsidP="00F01AAE">
            <w:pPr>
              <w:pStyle w:val="a5"/>
              <w:numPr>
                <w:ilvl w:val="0"/>
                <w:numId w:val="22"/>
              </w:numPr>
              <w:shd w:val="clear" w:color="auto" w:fill="auto"/>
              <w:tabs>
                <w:tab w:val="left" w:pos="768"/>
              </w:tabs>
              <w:spacing w:line="326" w:lineRule="exact"/>
              <w:ind w:firstLine="260"/>
            </w:pPr>
            <w:r>
              <w:t>Умеет в угрожающих здоровью ситуациях позвать на помощь взрослого.</w:t>
            </w:r>
          </w:p>
        </w:tc>
      </w:tr>
    </w:tbl>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Pr="00F01AAE" w:rsidRDefault="00F01AAE" w:rsidP="00F01AAE">
      <w:pPr>
        <w:jc w:val="center"/>
        <w:rPr>
          <w:rFonts w:ascii="Times New Roman" w:hAnsi="Times New Roman" w:cs="Times New Roman"/>
          <w:b/>
          <w:sz w:val="32"/>
        </w:rPr>
      </w:pPr>
    </w:p>
    <w:p w:rsidR="00F01AAE" w:rsidRPr="00F01AAE" w:rsidRDefault="00F01AAE" w:rsidP="00F01AAE">
      <w:pPr>
        <w:jc w:val="center"/>
        <w:rPr>
          <w:rFonts w:ascii="Times New Roman" w:hAnsi="Times New Roman" w:cs="Times New Roman"/>
          <w:b/>
          <w:sz w:val="32"/>
        </w:rPr>
      </w:pPr>
      <w:r w:rsidRPr="00F01AAE">
        <w:rPr>
          <w:rFonts w:ascii="Times New Roman" w:hAnsi="Times New Roman" w:cs="Times New Roman"/>
          <w:b/>
          <w:sz w:val="32"/>
        </w:rPr>
        <w:t>11</w:t>
      </w:r>
      <w:r>
        <w:rPr>
          <w:rFonts w:ascii="Times New Roman" w:hAnsi="Times New Roman" w:cs="Times New Roman"/>
          <w:b/>
          <w:sz w:val="32"/>
        </w:rPr>
        <w:t>.</w:t>
      </w:r>
      <w:r w:rsidRPr="00F01AAE">
        <w:rPr>
          <w:rFonts w:ascii="Times New Roman" w:hAnsi="Times New Roman" w:cs="Times New Roman"/>
          <w:b/>
          <w:sz w:val="32"/>
        </w:rPr>
        <w:t xml:space="preserve"> СОДЕРЖАТЕЛЬНЫЙ РАЗДЕЛ</w:t>
      </w: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F01AAE" w:rsidRDefault="00F01AAE" w:rsidP="002831F0">
      <w:pPr>
        <w:jc w:val="both"/>
        <w:rPr>
          <w:rFonts w:ascii="Times New Roman" w:hAnsi="Times New Roman" w:cs="Times New Roman"/>
        </w:rPr>
      </w:pPr>
    </w:p>
    <w:p w:rsidR="00E6039C" w:rsidRPr="00E6039C" w:rsidRDefault="00E6039C" w:rsidP="00E6039C">
      <w:pPr>
        <w:pStyle w:val="12"/>
        <w:keepNext/>
        <w:keepLines/>
        <w:shd w:val="clear" w:color="auto" w:fill="auto"/>
        <w:spacing w:after="288" w:line="250" w:lineRule="exact"/>
        <w:ind w:left="120" w:firstLine="720"/>
        <w:rPr>
          <w:sz w:val="24"/>
          <w:szCs w:val="24"/>
        </w:rPr>
      </w:pPr>
      <w:r w:rsidRPr="00E6039C">
        <w:rPr>
          <w:rStyle w:val="119"/>
          <w:b/>
          <w:bCs/>
          <w:sz w:val="24"/>
          <w:szCs w:val="24"/>
        </w:rPr>
        <w:t>Обязательная часть</w:t>
      </w:r>
    </w:p>
    <w:p w:rsidR="00E6039C" w:rsidRPr="00E6039C" w:rsidRDefault="00E6039C" w:rsidP="00E6039C">
      <w:pPr>
        <w:pStyle w:val="12"/>
        <w:keepNext/>
        <w:keepLines/>
        <w:shd w:val="clear" w:color="auto" w:fill="auto"/>
        <w:spacing w:after="296" w:line="336" w:lineRule="exact"/>
        <w:ind w:left="120" w:firstLine="720"/>
        <w:rPr>
          <w:sz w:val="24"/>
          <w:szCs w:val="24"/>
        </w:rPr>
      </w:pPr>
      <w:r w:rsidRPr="00E6039C">
        <w:rPr>
          <w:rStyle w:val="119"/>
          <w:b/>
          <w:bCs/>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для детей (4-5) лет.</w:t>
      </w:r>
    </w:p>
    <w:p w:rsidR="00E6039C" w:rsidRPr="00E6039C" w:rsidRDefault="00E6039C" w:rsidP="00E6039C">
      <w:pPr>
        <w:pStyle w:val="a5"/>
        <w:shd w:val="clear" w:color="auto" w:fill="auto"/>
        <w:spacing w:line="341" w:lineRule="exact"/>
        <w:ind w:left="120" w:firstLine="720"/>
        <w:rPr>
          <w:sz w:val="24"/>
          <w:szCs w:val="24"/>
        </w:rPr>
      </w:pPr>
      <w:r w:rsidRPr="00E6039C">
        <w:rPr>
          <w:sz w:val="24"/>
          <w:szCs w:val="24"/>
        </w:rPr>
        <w:t>Содержание образовательной деятельности направлено на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E6039C" w:rsidRPr="00E6039C" w:rsidRDefault="00E6039C" w:rsidP="00E6039C">
      <w:pPr>
        <w:pStyle w:val="a5"/>
        <w:numPr>
          <w:ilvl w:val="0"/>
          <w:numId w:val="23"/>
        </w:numPr>
        <w:shd w:val="clear" w:color="auto" w:fill="auto"/>
        <w:tabs>
          <w:tab w:val="left" w:pos="845"/>
        </w:tabs>
        <w:spacing w:line="360" w:lineRule="exact"/>
        <w:ind w:left="480" w:firstLine="0"/>
        <w:jc w:val="left"/>
        <w:rPr>
          <w:sz w:val="24"/>
          <w:szCs w:val="24"/>
        </w:rPr>
      </w:pPr>
      <w:r w:rsidRPr="00E6039C">
        <w:rPr>
          <w:sz w:val="24"/>
          <w:szCs w:val="24"/>
        </w:rPr>
        <w:t>социально-коммуникативное развитие;</w:t>
      </w:r>
    </w:p>
    <w:p w:rsidR="00E6039C" w:rsidRPr="00E6039C" w:rsidRDefault="00E6039C" w:rsidP="00E6039C">
      <w:pPr>
        <w:pStyle w:val="a5"/>
        <w:numPr>
          <w:ilvl w:val="0"/>
          <w:numId w:val="23"/>
        </w:numPr>
        <w:shd w:val="clear" w:color="auto" w:fill="auto"/>
        <w:tabs>
          <w:tab w:val="left" w:pos="840"/>
        </w:tabs>
        <w:spacing w:line="360" w:lineRule="exact"/>
        <w:ind w:left="480" w:firstLine="0"/>
        <w:jc w:val="left"/>
        <w:rPr>
          <w:sz w:val="24"/>
          <w:szCs w:val="24"/>
        </w:rPr>
      </w:pPr>
      <w:r w:rsidRPr="00E6039C">
        <w:rPr>
          <w:sz w:val="24"/>
          <w:szCs w:val="24"/>
        </w:rPr>
        <w:t>познавательное развитие;</w:t>
      </w:r>
    </w:p>
    <w:p w:rsidR="00E6039C" w:rsidRPr="00E6039C" w:rsidRDefault="00E6039C" w:rsidP="00E6039C">
      <w:pPr>
        <w:pStyle w:val="a5"/>
        <w:numPr>
          <w:ilvl w:val="0"/>
          <w:numId w:val="23"/>
        </w:numPr>
        <w:shd w:val="clear" w:color="auto" w:fill="auto"/>
        <w:tabs>
          <w:tab w:val="left" w:pos="830"/>
        </w:tabs>
        <w:spacing w:line="360" w:lineRule="exact"/>
        <w:ind w:left="480" w:firstLine="0"/>
        <w:jc w:val="left"/>
        <w:rPr>
          <w:sz w:val="24"/>
          <w:szCs w:val="24"/>
        </w:rPr>
      </w:pPr>
      <w:r w:rsidRPr="00E6039C">
        <w:rPr>
          <w:sz w:val="24"/>
          <w:szCs w:val="24"/>
        </w:rPr>
        <w:t>речевое развитие;</w:t>
      </w:r>
    </w:p>
    <w:p w:rsidR="00E6039C" w:rsidRPr="00E6039C" w:rsidRDefault="00E6039C" w:rsidP="00E6039C">
      <w:pPr>
        <w:pStyle w:val="a5"/>
        <w:numPr>
          <w:ilvl w:val="0"/>
          <w:numId w:val="23"/>
        </w:numPr>
        <w:shd w:val="clear" w:color="auto" w:fill="auto"/>
        <w:tabs>
          <w:tab w:val="left" w:pos="835"/>
        </w:tabs>
        <w:spacing w:line="360" w:lineRule="exact"/>
        <w:ind w:left="480" w:firstLine="0"/>
        <w:jc w:val="left"/>
        <w:rPr>
          <w:sz w:val="24"/>
          <w:szCs w:val="24"/>
        </w:rPr>
      </w:pPr>
      <w:r w:rsidRPr="00E6039C">
        <w:rPr>
          <w:sz w:val="24"/>
          <w:szCs w:val="24"/>
        </w:rPr>
        <w:t>художественно-эстетическое развитие;</w:t>
      </w:r>
    </w:p>
    <w:p w:rsidR="00E6039C" w:rsidRPr="00E6039C" w:rsidRDefault="00E6039C" w:rsidP="00E6039C">
      <w:pPr>
        <w:pStyle w:val="a5"/>
        <w:numPr>
          <w:ilvl w:val="0"/>
          <w:numId w:val="23"/>
        </w:numPr>
        <w:shd w:val="clear" w:color="auto" w:fill="auto"/>
        <w:tabs>
          <w:tab w:val="left" w:pos="850"/>
        </w:tabs>
        <w:spacing w:after="348" w:line="360" w:lineRule="exact"/>
        <w:ind w:left="480" w:firstLine="0"/>
        <w:jc w:val="left"/>
        <w:rPr>
          <w:sz w:val="24"/>
          <w:szCs w:val="24"/>
        </w:rPr>
      </w:pPr>
      <w:r w:rsidRPr="00E6039C">
        <w:rPr>
          <w:sz w:val="24"/>
          <w:szCs w:val="24"/>
        </w:rPr>
        <w:t>физическое развитие.</w:t>
      </w:r>
    </w:p>
    <w:tbl>
      <w:tblPr>
        <w:tblW w:w="0" w:type="auto"/>
        <w:jc w:val="center"/>
        <w:tblLayout w:type="fixed"/>
        <w:tblCellMar>
          <w:left w:w="0" w:type="dxa"/>
          <w:right w:w="0" w:type="dxa"/>
        </w:tblCellMar>
        <w:tblLook w:val="0000" w:firstRow="0" w:lastRow="0" w:firstColumn="0" w:lastColumn="0" w:noHBand="0" w:noVBand="0"/>
      </w:tblPr>
      <w:tblGrid>
        <w:gridCol w:w="2405"/>
        <w:gridCol w:w="8363"/>
      </w:tblGrid>
      <w:tr w:rsidR="00E6039C" w:rsidRPr="00E6039C" w:rsidTr="00E6039C">
        <w:trPr>
          <w:trHeight w:val="370"/>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cPr>
          <w:p w:rsidR="00E6039C" w:rsidRPr="00E6039C" w:rsidRDefault="00E6039C" w:rsidP="00E048E1">
            <w:pPr>
              <w:pStyle w:val="20"/>
              <w:framePr w:wrap="notBeside" w:vAnchor="text" w:hAnchor="text" w:xAlign="center" w:y="1"/>
              <w:shd w:val="clear" w:color="auto" w:fill="auto"/>
              <w:spacing w:line="240" w:lineRule="auto"/>
              <w:ind w:left="1840"/>
              <w:rPr>
                <w:sz w:val="24"/>
                <w:szCs w:val="24"/>
              </w:rPr>
            </w:pPr>
            <w:r w:rsidRPr="00E6039C">
              <w:rPr>
                <w:rStyle w:val="612"/>
                <w:b/>
                <w:bCs/>
                <w:sz w:val="24"/>
                <w:szCs w:val="24"/>
              </w:rPr>
              <w:lastRenderedPageBreak/>
              <w:t>Модуль «Социально-коммуникативное развитие»</w:t>
            </w:r>
          </w:p>
        </w:tc>
      </w:tr>
      <w:tr w:rsidR="00E6039C" w:rsidRPr="00E6039C" w:rsidTr="00E6039C">
        <w:trPr>
          <w:trHeight w:val="3456"/>
          <w:jc w:val="center"/>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cPr>
          <w:p w:rsidR="00E6039C" w:rsidRPr="00E6039C" w:rsidRDefault="00E6039C" w:rsidP="00E048E1">
            <w:pPr>
              <w:pStyle w:val="a5"/>
              <w:framePr w:wrap="notBeside" w:vAnchor="text" w:hAnchor="text" w:xAlign="center" w:y="1"/>
              <w:shd w:val="clear" w:color="auto" w:fill="auto"/>
              <w:spacing w:line="341" w:lineRule="exact"/>
              <w:rPr>
                <w:sz w:val="24"/>
                <w:szCs w:val="24"/>
              </w:rPr>
            </w:pPr>
            <w:r w:rsidRPr="00E6039C">
              <w:rPr>
                <w:sz w:val="24"/>
                <w:szCs w:val="24"/>
              </w:rPr>
              <w:t>Цель:</w:t>
            </w:r>
          </w:p>
          <w:p w:rsidR="00E6039C" w:rsidRDefault="00E6039C" w:rsidP="00E6039C">
            <w:pPr>
              <w:pStyle w:val="a5"/>
              <w:framePr w:wrap="notBeside" w:vAnchor="text" w:hAnchor="text" w:xAlign="center" w:y="1"/>
              <w:shd w:val="clear" w:color="auto" w:fill="auto"/>
              <w:spacing w:line="341" w:lineRule="exact"/>
              <w:ind w:firstLine="0"/>
              <w:jc w:val="left"/>
              <w:rPr>
                <w:sz w:val="24"/>
                <w:szCs w:val="24"/>
              </w:rPr>
            </w:pPr>
            <w:r>
              <w:rPr>
                <w:sz w:val="24"/>
                <w:szCs w:val="24"/>
              </w:rPr>
              <w:t xml:space="preserve">    Цель  </w:t>
            </w:r>
            <w:r w:rsidRPr="00E6039C">
              <w:rPr>
                <w:sz w:val="24"/>
                <w:szCs w:val="24"/>
              </w:rPr>
              <w:t>усвоение норм и ценностей, принятых в обществе, включая моральные и нравственные</w:t>
            </w:r>
          </w:p>
          <w:p w:rsidR="00E6039C" w:rsidRDefault="00E6039C" w:rsidP="00E6039C">
            <w:pPr>
              <w:pStyle w:val="a5"/>
              <w:framePr w:wrap="notBeside" w:vAnchor="text" w:hAnchor="text" w:xAlign="center" w:y="1"/>
              <w:shd w:val="clear" w:color="auto" w:fill="auto"/>
              <w:spacing w:line="341" w:lineRule="exact"/>
              <w:ind w:firstLine="0"/>
              <w:jc w:val="left"/>
              <w:rPr>
                <w:sz w:val="24"/>
                <w:szCs w:val="24"/>
              </w:rPr>
            </w:pPr>
            <w:r w:rsidRPr="00E6039C">
              <w:rPr>
                <w:sz w:val="24"/>
                <w:szCs w:val="24"/>
              </w:rPr>
              <w:t xml:space="preserve">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6039C">
              <w:rPr>
                <w:sz w:val="24"/>
                <w:szCs w:val="24"/>
              </w:rPr>
              <w:t>саморегуляции</w:t>
            </w:r>
            <w:proofErr w:type="spellEnd"/>
            <w:r w:rsidRPr="00E6039C">
              <w:rPr>
                <w:sz w:val="24"/>
                <w:szCs w:val="24"/>
              </w:rPr>
              <w:t xml:space="preserve"> собственных действий;</w:t>
            </w:r>
          </w:p>
          <w:p w:rsidR="00E6039C" w:rsidRDefault="00E6039C" w:rsidP="00E6039C">
            <w:pPr>
              <w:pStyle w:val="a5"/>
              <w:framePr w:wrap="notBeside" w:vAnchor="text" w:hAnchor="text" w:xAlign="center" w:y="1"/>
              <w:shd w:val="clear" w:color="auto" w:fill="auto"/>
              <w:spacing w:line="341" w:lineRule="exact"/>
              <w:ind w:firstLine="0"/>
              <w:jc w:val="left"/>
              <w:rPr>
                <w:sz w:val="24"/>
                <w:szCs w:val="24"/>
              </w:rPr>
            </w:pPr>
            <w:r w:rsidRPr="00E6039C">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E6039C" w:rsidRDefault="00E6039C" w:rsidP="00E6039C">
            <w:pPr>
              <w:pStyle w:val="a5"/>
              <w:framePr w:wrap="notBeside" w:vAnchor="text" w:hAnchor="text" w:xAlign="center" w:y="1"/>
              <w:shd w:val="clear" w:color="auto" w:fill="auto"/>
              <w:spacing w:line="341" w:lineRule="exact"/>
              <w:ind w:firstLine="0"/>
              <w:jc w:val="left"/>
              <w:rPr>
                <w:sz w:val="24"/>
                <w:szCs w:val="24"/>
              </w:rPr>
            </w:pPr>
            <w:r w:rsidRPr="00E6039C">
              <w:rPr>
                <w:sz w:val="24"/>
                <w:szCs w:val="24"/>
              </w:rPr>
              <w:t>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w:t>
            </w:r>
          </w:p>
          <w:p w:rsidR="00E6039C" w:rsidRPr="00E6039C" w:rsidRDefault="00E6039C" w:rsidP="00E6039C">
            <w:pPr>
              <w:pStyle w:val="a5"/>
              <w:framePr w:wrap="notBeside" w:vAnchor="text" w:hAnchor="text" w:xAlign="center" w:y="1"/>
              <w:shd w:val="clear" w:color="auto" w:fill="auto"/>
              <w:spacing w:line="341" w:lineRule="exact"/>
              <w:ind w:firstLine="0"/>
              <w:jc w:val="left"/>
              <w:rPr>
                <w:sz w:val="24"/>
                <w:szCs w:val="24"/>
              </w:rPr>
            </w:pPr>
            <w:r w:rsidRPr="00E6039C">
              <w:rPr>
                <w:sz w:val="24"/>
                <w:szCs w:val="24"/>
              </w:rPr>
              <w:t>творчества; формирование основ безопасного поведения в быту, социуме, природе.</w:t>
            </w:r>
          </w:p>
        </w:tc>
      </w:tr>
      <w:tr w:rsidR="00E6039C" w:rsidRPr="00E6039C" w:rsidTr="00E6039C">
        <w:trPr>
          <w:trHeight w:val="355"/>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E6039C" w:rsidRPr="00E6039C" w:rsidRDefault="00E6039C" w:rsidP="00E6039C">
            <w:pPr>
              <w:pStyle w:val="a5"/>
              <w:framePr w:wrap="notBeside" w:vAnchor="text" w:hAnchor="text" w:xAlign="center" w:y="1"/>
              <w:shd w:val="clear" w:color="auto" w:fill="auto"/>
              <w:spacing w:line="240" w:lineRule="auto"/>
              <w:ind w:firstLine="0"/>
              <w:jc w:val="center"/>
              <w:rPr>
                <w:sz w:val="24"/>
                <w:szCs w:val="24"/>
              </w:rPr>
            </w:pPr>
            <w:r w:rsidRPr="00E6039C">
              <w:rPr>
                <w:sz w:val="24"/>
                <w:szCs w:val="24"/>
              </w:rPr>
              <w:t>Направления развития</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6039C" w:rsidRPr="00E6039C" w:rsidRDefault="00E6039C" w:rsidP="00E048E1">
            <w:pPr>
              <w:pStyle w:val="a5"/>
              <w:framePr w:wrap="notBeside" w:vAnchor="text" w:hAnchor="text" w:xAlign="center" w:y="1"/>
              <w:shd w:val="clear" w:color="auto" w:fill="auto"/>
              <w:spacing w:line="240" w:lineRule="auto"/>
              <w:ind w:left="1280"/>
              <w:rPr>
                <w:sz w:val="24"/>
                <w:szCs w:val="24"/>
              </w:rPr>
            </w:pPr>
            <w:r w:rsidRPr="00E6039C">
              <w:rPr>
                <w:sz w:val="24"/>
                <w:szCs w:val="24"/>
              </w:rPr>
              <w:t>Задачи образовательной деятельности</w:t>
            </w:r>
          </w:p>
        </w:tc>
      </w:tr>
      <w:tr w:rsidR="00E6039C" w:rsidRPr="00E6039C" w:rsidTr="00E6039C">
        <w:trPr>
          <w:trHeight w:val="384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E6039C" w:rsidRDefault="00E6039C" w:rsidP="00E6039C">
            <w:pPr>
              <w:pStyle w:val="a5"/>
              <w:framePr w:wrap="notBeside" w:vAnchor="text" w:hAnchor="text" w:xAlign="center" w:y="1"/>
              <w:shd w:val="clear" w:color="auto" w:fill="auto"/>
              <w:spacing w:line="346" w:lineRule="exact"/>
              <w:ind w:firstLine="284"/>
              <w:rPr>
                <w:sz w:val="24"/>
                <w:szCs w:val="24"/>
              </w:rPr>
            </w:pPr>
            <w:r w:rsidRPr="00E6039C">
              <w:rPr>
                <w:sz w:val="24"/>
                <w:szCs w:val="24"/>
              </w:rPr>
              <w:t>Дошкольник входит</w:t>
            </w:r>
          </w:p>
          <w:p w:rsidR="00E6039C" w:rsidRDefault="00E6039C" w:rsidP="00E6039C">
            <w:pPr>
              <w:pStyle w:val="a5"/>
              <w:framePr w:wrap="notBeside" w:vAnchor="text" w:hAnchor="text" w:xAlign="center" w:y="1"/>
              <w:shd w:val="clear" w:color="auto" w:fill="auto"/>
              <w:spacing w:line="346" w:lineRule="exact"/>
              <w:ind w:firstLine="284"/>
              <w:rPr>
                <w:sz w:val="24"/>
                <w:szCs w:val="24"/>
              </w:rPr>
            </w:pPr>
            <w:r w:rsidRPr="00E6039C">
              <w:rPr>
                <w:sz w:val="24"/>
                <w:szCs w:val="24"/>
              </w:rPr>
              <w:t xml:space="preserve"> в мир </w:t>
            </w:r>
          </w:p>
          <w:p w:rsidR="00E6039C" w:rsidRDefault="00E6039C" w:rsidP="00E6039C">
            <w:pPr>
              <w:pStyle w:val="a5"/>
              <w:framePr w:wrap="notBeside" w:vAnchor="text" w:hAnchor="text" w:xAlign="center" w:y="1"/>
              <w:shd w:val="clear" w:color="auto" w:fill="auto"/>
              <w:spacing w:line="346" w:lineRule="exact"/>
              <w:ind w:firstLine="284"/>
              <w:rPr>
                <w:sz w:val="24"/>
                <w:szCs w:val="24"/>
              </w:rPr>
            </w:pPr>
            <w:r w:rsidRPr="00E6039C">
              <w:rPr>
                <w:sz w:val="24"/>
                <w:szCs w:val="24"/>
              </w:rPr>
              <w:t>социальных</w:t>
            </w:r>
          </w:p>
          <w:p w:rsidR="00E6039C" w:rsidRPr="00E6039C" w:rsidRDefault="00E6039C" w:rsidP="00E6039C">
            <w:pPr>
              <w:pStyle w:val="a5"/>
              <w:framePr w:wrap="notBeside" w:vAnchor="text" w:hAnchor="text" w:xAlign="center" w:y="1"/>
              <w:shd w:val="clear" w:color="auto" w:fill="auto"/>
              <w:spacing w:line="346" w:lineRule="exact"/>
              <w:ind w:firstLine="284"/>
              <w:rPr>
                <w:sz w:val="24"/>
                <w:szCs w:val="24"/>
              </w:rPr>
            </w:pPr>
            <w:r w:rsidRPr="00E6039C">
              <w:rPr>
                <w:sz w:val="24"/>
                <w:szCs w:val="24"/>
              </w:rPr>
              <w:t xml:space="preserve"> </w:t>
            </w:r>
            <w:proofErr w:type="spellStart"/>
            <w:r w:rsidRPr="00E6039C">
              <w:rPr>
                <w:sz w:val="24"/>
                <w:szCs w:val="24"/>
              </w:rPr>
              <w:t>отнош</w:t>
            </w:r>
            <w:r>
              <w:rPr>
                <w:sz w:val="24"/>
                <w:szCs w:val="24"/>
              </w:rPr>
              <w:t>ен</w:t>
            </w:r>
            <w:r w:rsidRPr="00E6039C">
              <w:rPr>
                <w:sz w:val="24"/>
                <w:szCs w:val="24"/>
              </w:rPr>
              <w:t>й</w:t>
            </w:r>
            <w:proofErr w:type="spellEnd"/>
            <w:r w:rsidRPr="00E6039C">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E6039C" w:rsidRPr="00E6039C" w:rsidRDefault="00E6039C" w:rsidP="00E6039C">
            <w:pPr>
              <w:pStyle w:val="a5"/>
              <w:framePr w:wrap="notBeside" w:vAnchor="text" w:hAnchor="text" w:xAlign="center" w:y="1"/>
              <w:numPr>
                <w:ilvl w:val="0"/>
                <w:numId w:val="24"/>
              </w:numPr>
              <w:shd w:val="clear" w:color="auto" w:fill="auto"/>
              <w:tabs>
                <w:tab w:val="left" w:pos="817"/>
              </w:tabs>
              <w:spacing w:line="341" w:lineRule="exact"/>
              <w:ind w:firstLine="220"/>
              <w:jc w:val="left"/>
              <w:rPr>
                <w:sz w:val="24"/>
                <w:szCs w:val="24"/>
              </w:rPr>
            </w:pPr>
            <w:r w:rsidRPr="00E6039C">
              <w:rPr>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E6039C" w:rsidRPr="00E6039C" w:rsidRDefault="00E6039C" w:rsidP="00E6039C">
            <w:pPr>
              <w:pStyle w:val="a5"/>
              <w:framePr w:wrap="notBeside" w:vAnchor="text" w:hAnchor="text" w:xAlign="center" w:y="1"/>
              <w:numPr>
                <w:ilvl w:val="0"/>
                <w:numId w:val="24"/>
              </w:numPr>
              <w:shd w:val="clear" w:color="auto" w:fill="auto"/>
              <w:tabs>
                <w:tab w:val="left" w:pos="826"/>
              </w:tabs>
              <w:spacing w:line="341" w:lineRule="exact"/>
              <w:ind w:firstLine="220"/>
              <w:jc w:val="left"/>
              <w:rPr>
                <w:sz w:val="24"/>
                <w:szCs w:val="24"/>
              </w:rPr>
            </w:pPr>
            <w:r w:rsidRPr="00E6039C">
              <w:rPr>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E6039C" w:rsidRPr="00E6039C" w:rsidRDefault="00E6039C" w:rsidP="00E6039C">
            <w:pPr>
              <w:pStyle w:val="a5"/>
              <w:framePr w:wrap="notBeside" w:vAnchor="text" w:hAnchor="text" w:xAlign="center" w:y="1"/>
              <w:numPr>
                <w:ilvl w:val="0"/>
                <w:numId w:val="24"/>
              </w:numPr>
              <w:shd w:val="clear" w:color="auto" w:fill="auto"/>
              <w:tabs>
                <w:tab w:val="left" w:pos="817"/>
              </w:tabs>
              <w:spacing w:line="341" w:lineRule="exact"/>
              <w:ind w:firstLine="220"/>
              <w:jc w:val="left"/>
              <w:rPr>
                <w:sz w:val="24"/>
                <w:szCs w:val="24"/>
              </w:rPr>
            </w:pPr>
            <w:r w:rsidRPr="00E6039C">
              <w:rPr>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E6039C" w:rsidRPr="00E6039C" w:rsidRDefault="00E6039C" w:rsidP="00E6039C">
            <w:pPr>
              <w:pStyle w:val="a5"/>
              <w:framePr w:wrap="notBeside" w:vAnchor="text" w:hAnchor="text" w:xAlign="center" w:y="1"/>
              <w:numPr>
                <w:ilvl w:val="0"/>
                <w:numId w:val="24"/>
              </w:numPr>
              <w:shd w:val="clear" w:color="auto" w:fill="auto"/>
              <w:tabs>
                <w:tab w:val="left" w:pos="821"/>
              </w:tabs>
              <w:spacing w:line="240" w:lineRule="auto"/>
              <w:ind w:firstLine="220"/>
              <w:jc w:val="left"/>
              <w:rPr>
                <w:sz w:val="24"/>
                <w:szCs w:val="24"/>
              </w:rPr>
            </w:pPr>
            <w:r>
              <w:rPr>
                <w:sz w:val="24"/>
                <w:szCs w:val="24"/>
              </w:rPr>
              <w:t xml:space="preserve">Развивать стремление </w:t>
            </w:r>
            <w:r w:rsidRPr="00E6039C">
              <w:rPr>
                <w:sz w:val="24"/>
                <w:szCs w:val="24"/>
              </w:rPr>
              <w:t>совместным играм,</w:t>
            </w:r>
          </w:p>
        </w:tc>
      </w:tr>
    </w:tbl>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tbl>
      <w:tblPr>
        <w:tblW w:w="10768" w:type="dxa"/>
        <w:tblLayout w:type="fixed"/>
        <w:tblCellMar>
          <w:left w:w="0" w:type="dxa"/>
          <w:right w:w="0" w:type="dxa"/>
        </w:tblCellMar>
        <w:tblLook w:val="0000" w:firstRow="0" w:lastRow="0" w:firstColumn="0" w:lastColumn="0" w:noHBand="0" w:noVBand="0"/>
      </w:tblPr>
      <w:tblGrid>
        <w:gridCol w:w="2837"/>
        <w:gridCol w:w="7931"/>
      </w:tblGrid>
      <w:tr w:rsidR="00D233E4" w:rsidTr="00AB1A7C">
        <w:trPr>
          <w:trHeight w:val="1766"/>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D233E4">
            <w:pPr>
              <w:rPr>
                <w:color w:val="auto"/>
                <w:sz w:val="10"/>
                <w:szCs w:val="10"/>
              </w:rPr>
            </w:pPr>
          </w:p>
        </w:tc>
        <w:tc>
          <w:tcPr>
            <w:tcW w:w="7931"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D233E4">
            <w:pPr>
              <w:pStyle w:val="a5"/>
              <w:shd w:val="clear" w:color="auto" w:fill="auto"/>
              <w:spacing w:line="346" w:lineRule="exact"/>
              <w:ind w:left="280"/>
            </w:pPr>
            <w:r>
              <w:t>взаимодействию в паре или небольшой подгруппе, к взаимодействию в практической деятельности.</w:t>
            </w:r>
          </w:p>
          <w:p w:rsidR="00D233E4" w:rsidRDefault="00D233E4" w:rsidP="00D233E4">
            <w:pPr>
              <w:pStyle w:val="a5"/>
              <w:shd w:val="clear" w:color="auto" w:fill="auto"/>
              <w:spacing w:line="346" w:lineRule="exact"/>
              <w:ind w:firstLine="180"/>
            </w:pPr>
            <w:r>
              <w:t>- Развивать в детях уверенность, стремление к самостоятельности, привязанность к семье, к воспитателю.</w:t>
            </w:r>
          </w:p>
        </w:tc>
      </w:tr>
      <w:tr w:rsidR="00D233E4" w:rsidTr="00AB1A7C">
        <w:trPr>
          <w:trHeight w:val="5952"/>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AB1A7C">
            <w:pPr>
              <w:pStyle w:val="a5"/>
              <w:shd w:val="clear" w:color="auto" w:fill="auto"/>
              <w:spacing w:line="341" w:lineRule="exact"/>
              <w:ind w:firstLine="426"/>
            </w:pPr>
            <w:r>
              <w:lastRenderedPageBreak/>
              <w:t>Развиваем ценностное отношение к труду.</w:t>
            </w:r>
          </w:p>
        </w:tc>
        <w:tc>
          <w:tcPr>
            <w:tcW w:w="7931"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D233E4">
            <w:pPr>
              <w:pStyle w:val="a5"/>
              <w:numPr>
                <w:ilvl w:val="0"/>
                <w:numId w:val="25"/>
              </w:numPr>
              <w:shd w:val="clear" w:color="auto" w:fill="auto"/>
              <w:tabs>
                <w:tab w:val="left" w:pos="856"/>
              </w:tabs>
              <w:spacing w:line="341" w:lineRule="exact"/>
              <w:ind w:firstLine="180"/>
            </w:pPr>
            <w: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D233E4" w:rsidRDefault="00D233E4" w:rsidP="00D233E4">
            <w:pPr>
              <w:pStyle w:val="a5"/>
              <w:numPr>
                <w:ilvl w:val="0"/>
                <w:numId w:val="25"/>
              </w:numPr>
              <w:shd w:val="clear" w:color="auto" w:fill="auto"/>
              <w:tabs>
                <w:tab w:val="left" w:pos="842"/>
              </w:tabs>
              <w:spacing w:line="341" w:lineRule="exact"/>
              <w:ind w:firstLine="180"/>
            </w:pPr>
            <w:r>
              <w:t>Воспитывать уважение и благодарность взрослым за их труд, заботу о детях.</w:t>
            </w:r>
          </w:p>
          <w:p w:rsidR="00D233E4" w:rsidRDefault="00D233E4" w:rsidP="00D233E4">
            <w:pPr>
              <w:pStyle w:val="a5"/>
              <w:numPr>
                <w:ilvl w:val="0"/>
                <w:numId w:val="25"/>
              </w:numPr>
              <w:shd w:val="clear" w:color="auto" w:fill="auto"/>
              <w:tabs>
                <w:tab w:val="left" w:pos="851"/>
              </w:tabs>
              <w:spacing w:line="341" w:lineRule="exact"/>
              <w:ind w:firstLine="180"/>
            </w:pPr>
            <w:r>
              <w:t>Вовлекать детей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D233E4" w:rsidRDefault="00D233E4" w:rsidP="00D233E4">
            <w:pPr>
              <w:pStyle w:val="a5"/>
              <w:numPr>
                <w:ilvl w:val="0"/>
                <w:numId w:val="25"/>
              </w:numPr>
              <w:shd w:val="clear" w:color="auto" w:fill="auto"/>
              <w:tabs>
                <w:tab w:val="left" w:pos="842"/>
              </w:tabs>
              <w:spacing w:line="341" w:lineRule="exact"/>
              <w:ind w:firstLine="180"/>
            </w:pPr>
            <w: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r>
      <w:tr w:rsidR="00D233E4" w:rsidTr="00AB1A7C">
        <w:trPr>
          <w:trHeight w:val="2822"/>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AB1A7C">
            <w:pPr>
              <w:pStyle w:val="a5"/>
              <w:shd w:val="clear" w:color="auto" w:fill="auto"/>
              <w:spacing w:line="341" w:lineRule="exact"/>
              <w:ind w:firstLine="0"/>
            </w:pPr>
            <w:r>
              <w:t>Формирование основ безопасного поведения в быту, социуме, природе.</w:t>
            </w:r>
          </w:p>
        </w:tc>
        <w:tc>
          <w:tcPr>
            <w:tcW w:w="7931"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D233E4">
            <w:pPr>
              <w:pStyle w:val="a5"/>
              <w:numPr>
                <w:ilvl w:val="0"/>
                <w:numId w:val="26"/>
              </w:numPr>
              <w:shd w:val="clear" w:color="auto" w:fill="auto"/>
              <w:tabs>
                <w:tab w:val="left" w:pos="842"/>
              </w:tabs>
              <w:spacing w:line="346" w:lineRule="exact"/>
              <w:ind w:firstLine="180"/>
            </w:pPr>
            <w:r>
              <w:t>Обогащать представления детей об основных источниках и видах опасности в быту, на улице, в природе, в общении с незнакомыми людьми.</w:t>
            </w:r>
          </w:p>
          <w:p w:rsidR="00D233E4" w:rsidRDefault="00D233E4" w:rsidP="00D233E4">
            <w:pPr>
              <w:pStyle w:val="a5"/>
              <w:numPr>
                <w:ilvl w:val="0"/>
                <w:numId w:val="26"/>
              </w:numPr>
              <w:shd w:val="clear" w:color="auto" w:fill="auto"/>
              <w:tabs>
                <w:tab w:val="left" w:pos="837"/>
              </w:tabs>
              <w:spacing w:line="346" w:lineRule="exact"/>
              <w:ind w:firstLine="180"/>
            </w:pPr>
            <w:r>
              <w:t>Продолжать знакомить детей с простейшими способами безопасного поведения в опасных ситуациях.</w:t>
            </w:r>
          </w:p>
          <w:p w:rsidR="00D233E4" w:rsidRDefault="00D233E4" w:rsidP="00D233E4">
            <w:pPr>
              <w:pStyle w:val="a5"/>
              <w:numPr>
                <w:ilvl w:val="0"/>
                <w:numId w:val="26"/>
              </w:numPr>
              <w:shd w:val="clear" w:color="auto" w:fill="auto"/>
              <w:tabs>
                <w:tab w:val="left" w:pos="842"/>
              </w:tabs>
              <w:spacing w:line="341" w:lineRule="exact"/>
              <w:ind w:firstLine="180"/>
            </w:pPr>
            <w:r>
              <w:t>Формировать представления о правилах безопасного дорожного движения в качестве пешехода и пассажира транспортного средства.</w:t>
            </w:r>
          </w:p>
        </w:tc>
      </w:tr>
      <w:tr w:rsidR="00D233E4" w:rsidTr="00AB1A7C">
        <w:trPr>
          <w:trHeight w:val="4565"/>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AB1A7C">
            <w:pPr>
              <w:pStyle w:val="a5"/>
              <w:shd w:val="clear" w:color="auto" w:fill="auto"/>
              <w:spacing w:line="240" w:lineRule="auto"/>
              <w:ind w:firstLine="426"/>
            </w:pPr>
            <w:r>
              <w:t>Игровая деятельность.</w:t>
            </w:r>
          </w:p>
        </w:tc>
        <w:tc>
          <w:tcPr>
            <w:tcW w:w="7931" w:type="dxa"/>
            <w:tcBorders>
              <w:top w:val="single" w:sz="4" w:space="0" w:color="auto"/>
              <w:left w:val="single" w:sz="4" w:space="0" w:color="auto"/>
              <w:bottom w:val="single" w:sz="4" w:space="0" w:color="auto"/>
              <w:right w:val="single" w:sz="4" w:space="0" w:color="auto"/>
            </w:tcBorders>
            <w:shd w:val="clear" w:color="auto" w:fill="FFFFFF"/>
          </w:tcPr>
          <w:p w:rsidR="00D233E4" w:rsidRDefault="00D233E4" w:rsidP="00D233E4">
            <w:pPr>
              <w:pStyle w:val="a5"/>
              <w:numPr>
                <w:ilvl w:val="0"/>
                <w:numId w:val="27"/>
              </w:numPr>
              <w:shd w:val="clear" w:color="auto" w:fill="auto"/>
              <w:tabs>
                <w:tab w:val="left" w:pos="846"/>
              </w:tabs>
              <w:spacing w:line="341" w:lineRule="exact"/>
              <w:ind w:firstLine="180"/>
            </w:pPr>
            <w: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D233E4" w:rsidRDefault="00D233E4" w:rsidP="00D233E4">
            <w:pPr>
              <w:pStyle w:val="a5"/>
              <w:numPr>
                <w:ilvl w:val="0"/>
                <w:numId w:val="27"/>
              </w:numPr>
              <w:shd w:val="clear" w:color="auto" w:fill="auto"/>
              <w:tabs>
                <w:tab w:val="left" w:pos="851"/>
              </w:tabs>
              <w:spacing w:line="346" w:lineRule="exact"/>
              <w:ind w:firstLine="180"/>
            </w:pPr>
            <w:r>
              <w:t>Обогащать содержание детских игр, развивать воображение, творчество, интерес к игровому экспериментированию.</w:t>
            </w:r>
          </w:p>
          <w:p w:rsidR="00D233E4" w:rsidRDefault="00D233E4" w:rsidP="00D233E4">
            <w:pPr>
              <w:pStyle w:val="a5"/>
              <w:numPr>
                <w:ilvl w:val="0"/>
                <w:numId w:val="27"/>
              </w:numPr>
              <w:shd w:val="clear" w:color="auto" w:fill="auto"/>
              <w:tabs>
                <w:tab w:val="left" w:pos="846"/>
              </w:tabs>
              <w:spacing w:line="346" w:lineRule="exact"/>
              <w:ind w:firstLine="180"/>
            </w:pPr>
            <w:r>
              <w:t>Формировать умение следовать игровым правилам в дидактических, подвижных, развивающих играх.</w:t>
            </w:r>
          </w:p>
          <w:p w:rsidR="00D233E4" w:rsidRDefault="00D233E4" w:rsidP="00D233E4">
            <w:pPr>
              <w:pStyle w:val="a5"/>
              <w:numPr>
                <w:ilvl w:val="0"/>
                <w:numId w:val="27"/>
              </w:numPr>
              <w:shd w:val="clear" w:color="auto" w:fill="auto"/>
              <w:tabs>
                <w:tab w:val="left" w:pos="837"/>
              </w:tabs>
              <w:spacing w:line="346" w:lineRule="exact"/>
              <w:ind w:firstLine="180"/>
            </w:pPr>
            <w:r>
              <w:t>Воспитывать доброжелательные отношения между детьми, обогащать способы их игрового взаимодействия.</w:t>
            </w:r>
          </w:p>
        </w:tc>
      </w:tr>
    </w:tbl>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p w:rsidR="00E6039C" w:rsidRDefault="00E6039C" w:rsidP="002831F0">
      <w:pPr>
        <w:jc w:val="both"/>
        <w:rPr>
          <w:rFonts w:ascii="Times New Roman" w:hAnsi="Times New Roman" w:cs="Times New Roman"/>
        </w:rPr>
      </w:pPr>
    </w:p>
    <w:tbl>
      <w:tblPr>
        <w:tblW w:w="11052" w:type="dxa"/>
        <w:jc w:val="center"/>
        <w:tblLayout w:type="fixed"/>
        <w:tblCellMar>
          <w:left w:w="0" w:type="dxa"/>
          <w:right w:w="0" w:type="dxa"/>
        </w:tblCellMar>
        <w:tblLook w:val="0000" w:firstRow="0" w:lastRow="0" w:firstColumn="0" w:lastColumn="0" w:noHBand="0" w:noVBand="0"/>
      </w:tblPr>
      <w:tblGrid>
        <w:gridCol w:w="2837"/>
        <w:gridCol w:w="8215"/>
      </w:tblGrid>
      <w:tr w:rsidR="00B72797" w:rsidTr="00AB1A7C">
        <w:trPr>
          <w:trHeight w:val="1766"/>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A91352">
            <w:pPr>
              <w:framePr w:wrap="notBeside" w:vAnchor="text" w:hAnchor="text" w:xAlign="center" w:y="1"/>
              <w:rPr>
                <w:color w:val="auto"/>
                <w:sz w:val="10"/>
                <w:szCs w:val="10"/>
              </w:rPr>
            </w:pPr>
          </w:p>
        </w:tc>
        <w:tc>
          <w:tcPr>
            <w:tcW w:w="8215"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A91352">
            <w:pPr>
              <w:pStyle w:val="a5"/>
              <w:framePr w:wrap="notBeside" w:vAnchor="text" w:hAnchor="text" w:xAlign="center" w:y="1"/>
              <w:shd w:val="clear" w:color="auto" w:fill="auto"/>
              <w:spacing w:line="346" w:lineRule="exact"/>
              <w:ind w:left="280"/>
            </w:pPr>
            <w:r>
              <w:t>взаимодействию в паре или небольшой подгруппе, к взаимодействию в практической деятельности.</w:t>
            </w:r>
          </w:p>
          <w:p w:rsidR="00B72797" w:rsidRDefault="00B72797" w:rsidP="00A91352">
            <w:pPr>
              <w:pStyle w:val="a5"/>
              <w:framePr w:wrap="notBeside" w:vAnchor="text" w:hAnchor="text" w:xAlign="center" w:y="1"/>
              <w:shd w:val="clear" w:color="auto" w:fill="auto"/>
              <w:spacing w:line="346" w:lineRule="exact"/>
              <w:ind w:firstLine="180"/>
            </w:pPr>
            <w:r>
              <w:t>- Развивать в детях уверенность, стремление к самостоятельности, привязанность к семье, к воспитателю.</w:t>
            </w:r>
          </w:p>
        </w:tc>
      </w:tr>
      <w:tr w:rsidR="00B72797" w:rsidTr="00AB1A7C">
        <w:trPr>
          <w:trHeight w:val="5952"/>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AB1A7C">
            <w:pPr>
              <w:pStyle w:val="a5"/>
              <w:framePr w:wrap="notBeside" w:vAnchor="text" w:hAnchor="text" w:xAlign="center" w:y="1"/>
              <w:shd w:val="clear" w:color="auto" w:fill="auto"/>
              <w:spacing w:line="341" w:lineRule="exact"/>
              <w:ind w:firstLine="284"/>
            </w:pPr>
            <w:r>
              <w:t>Развиваем ценностное отношение к труду.</w:t>
            </w:r>
          </w:p>
        </w:tc>
        <w:tc>
          <w:tcPr>
            <w:tcW w:w="8215"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B72797">
            <w:pPr>
              <w:pStyle w:val="a5"/>
              <w:framePr w:wrap="notBeside" w:vAnchor="text" w:hAnchor="text" w:xAlign="center" w:y="1"/>
              <w:numPr>
                <w:ilvl w:val="0"/>
                <w:numId w:val="25"/>
              </w:numPr>
              <w:shd w:val="clear" w:color="auto" w:fill="auto"/>
              <w:tabs>
                <w:tab w:val="left" w:pos="856"/>
              </w:tabs>
              <w:spacing w:line="341" w:lineRule="exact"/>
              <w:ind w:firstLine="180"/>
            </w:pPr>
            <w: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B72797" w:rsidRDefault="00B72797" w:rsidP="00B72797">
            <w:pPr>
              <w:pStyle w:val="a5"/>
              <w:framePr w:wrap="notBeside" w:vAnchor="text" w:hAnchor="text" w:xAlign="center" w:y="1"/>
              <w:numPr>
                <w:ilvl w:val="0"/>
                <w:numId w:val="25"/>
              </w:numPr>
              <w:shd w:val="clear" w:color="auto" w:fill="auto"/>
              <w:tabs>
                <w:tab w:val="left" w:pos="842"/>
              </w:tabs>
              <w:spacing w:line="341" w:lineRule="exact"/>
              <w:ind w:firstLine="180"/>
            </w:pPr>
            <w:r>
              <w:t>Воспитывать уважение и благодарность взрослым за их труд, заботу о детях.</w:t>
            </w:r>
          </w:p>
          <w:p w:rsidR="00B72797" w:rsidRDefault="00B72797" w:rsidP="00B72797">
            <w:pPr>
              <w:pStyle w:val="a5"/>
              <w:framePr w:wrap="notBeside" w:vAnchor="text" w:hAnchor="text" w:xAlign="center" w:y="1"/>
              <w:numPr>
                <w:ilvl w:val="0"/>
                <w:numId w:val="25"/>
              </w:numPr>
              <w:shd w:val="clear" w:color="auto" w:fill="auto"/>
              <w:tabs>
                <w:tab w:val="left" w:pos="851"/>
              </w:tabs>
              <w:spacing w:line="341" w:lineRule="exact"/>
              <w:ind w:firstLine="180"/>
            </w:pPr>
            <w:r>
              <w:t>Вовлекать детей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B72797" w:rsidRDefault="00B72797" w:rsidP="00B72797">
            <w:pPr>
              <w:pStyle w:val="a5"/>
              <w:framePr w:wrap="notBeside" w:vAnchor="text" w:hAnchor="text" w:xAlign="center" w:y="1"/>
              <w:numPr>
                <w:ilvl w:val="0"/>
                <w:numId w:val="25"/>
              </w:numPr>
              <w:shd w:val="clear" w:color="auto" w:fill="auto"/>
              <w:tabs>
                <w:tab w:val="left" w:pos="842"/>
              </w:tabs>
              <w:spacing w:line="341" w:lineRule="exact"/>
              <w:ind w:firstLine="180"/>
            </w:pPr>
            <w: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tc>
      </w:tr>
      <w:tr w:rsidR="00B72797" w:rsidTr="00AB1A7C">
        <w:trPr>
          <w:trHeight w:val="2822"/>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AB1A7C">
            <w:pPr>
              <w:pStyle w:val="a5"/>
              <w:framePr w:wrap="notBeside" w:vAnchor="text" w:hAnchor="text" w:xAlign="center" w:y="1"/>
              <w:shd w:val="clear" w:color="auto" w:fill="auto"/>
              <w:spacing w:line="341" w:lineRule="exact"/>
              <w:ind w:firstLine="284"/>
            </w:pPr>
            <w:r>
              <w:t>Формирование основ безопасного поведения в быту, социуме, природе.</w:t>
            </w:r>
          </w:p>
        </w:tc>
        <w:tc>
          <w:tcPr>
            <w:tcW w:w="8215"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B72797">
            <w:pPr>
              <w:pStyle w:val="a5"/>
              <w:framePr w:wrap="notBeside" w:vAnchor="text" w:hAnchor="text" w:xAlign="center" w:y="1"/>
              <w:numPr>
                <w:ilvl w:val="0"/>
                <w:numId w:val="26"/>
              </w:numPr>
              <w:shd w:val="clear" w:color="auto" w:fill="auto"/>
              <w:tabs>
                <w:tab w:val="left" w:pos="842"/>
              </w:tabs>
              <w:spacing w:line="346" w:lineRule="exact"/>
              <w:ind w:firstLine="180"/>
            </w:pPr>
            <w:r>
              <w:t>Обогащать представления детей об основных источниках и видах опасности в быту, на улице, в природе, в общении с незнакомыми людьми.</w:t>
            </w:r>
          </w:p>
          <w:p w:rsidR="00B72797" w:rsidRDefault="00B72797" w:rsidP="00B72797">
            <w:pPr>
              <w:pStyle w:val="a5"/>
              <w:framePr w:wrap="notBeside" w:vAnchor="text" w:hAnchor="text" w:xAlign="center" w:y="1"/>
              <w:numPr>
                <w:ilvl w:val="0"/>
                <w:numId w:val="26"/>
              </w:numPr>
              <w:shd w:val="clear" w:color="auto" w:fill="auto"/>
              <w:tabs>
                <w:tab w:val="left" w:pos="837"/>
              </w:tabs>
              <w:spacing w:line="346" w:lineRule="exact"/>
              <w:ind w:firstLine="180"/>
            </w:pPr>
            <w:r>
              <w:t>Продолжать знакомить детей с простейшими способами безопасного поведения в опасных ситуациях.</w:t>
            </w:r>
          </w:p>
          <w:p w:rsidR="00B72797" w:rsidRDefault="00B72797" w:rsidP="00B72797">
            <w:pPr>
              <w:pStyle w:val="a5"/>
              <w:framePr w:wrap="notBeside" w:vAnchor="text" w:hAnchor="text" w:xAlign="center" w:y="1"/>
              <w:numPr>
                <w:ilvl w:val="0"/>
                <w:numId w:val="26"/>
              </w:numPr>
              <w:shd w:val="clear" w:color="auto" w:fill="auto"/>
              <w:tabs>
                <w:tab w:val="left" w:pos="842"/>
              </w:tabs>
              <w:spacing w:line="341" w:lineRule="exact"/>
              <w:ind w:firstLine="180"/>
            </w:pPr>
            <w:r>
              <w:t>Формировать представления о правилах безопасного дорожного движения в качестве пешехода и пассажира транспортного средства.</w:t>
            </w:r>
          </w:p>
        </w:tc>
      </w:tr>
      <w:tr w:rsidR="00B72797" w:rsidTr="00AB1A7C">
        <w:trPr>
          <w:trHeight w:val="4565"/>
          <w:jc w:val="center"/>
        </w:trPr>
        <w:tc>
          <w:tcPr>
            <w:tcW w:w="2837"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AB1A7C">
            <w:pPr>
              <w:pStyle w:val="a5"/>
              <w:framePr w:wrap="notBeside" w:vAnchor="text" w:hAnchor="text" w:xAlign="center" w:y="1"/>
              <w:shd w:val="clear" w:color="auto" w:fill="auto"/>
              <w:spacing w:line="240" w:lineRule="auto"/>
              <w:ind w:firstLine="284"/>
            </w:pPr>
            <w:r>
              <w:t>Игровая деятельность.</w:t>
            </w:r>
          </w:p>
        </w:tc>
        <w:tc>
          <w:tcPr>
            <w:tcW w:w="8215" w:type="dxa"/>
            <w:tcBorders>
              <w:top w:val="single" w:sz="4" w:space="0" w:color="auto"/>
              <w:left w:val="single" w:sz="4" w:space="0" w:color="auto"/>
              <w:bottom w:val="single" w:sz="4" w:space="0" w:color="auto"/>
              <w:right w:val="single" w:sz="4" w:space="0" w:color="auto"/>
            </w:tcBorders>
            <w:shd w:val="clear" w:color="auto" w:fill="FFFFFF"/>
          </w:tcPr>
          <w:p w:rsidR="00B72797" w:rsidRDefault="00B72797" w:rsidP="00B72797">
            <w:pPr>
              <w:pStyle w:val="a5"/>
              <w:framePr w:wrap="notBeside" w:vAnchor="text" w:hAnchor="text" w:xAlign="center" w:y="1"/>
              <w:numPr>
                <w:ilvl w:val="0"/>
                <w:numId w:val="27"/>
              </w:numPr>
              <w:shd w:val="clear" w:color="auto" w:fill="auto"/>
              <w:tabs>
                <w:tab w:val="left" w:pos="846"/>
              </w:tabs>
              <w:spacing w:line="341" w:lineRule="exact"/>
              <w:ind w:firstLine="180"/>
            </w:pPr>
            <w: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B72797" w:rsidRDefault="00B72797" w:rsidP="00B72797">
            <w:pPr>
              <w:pStyle w:val="a5"/>
              <w:framePr w:wrap="notBeside" w:vAnchor="text" w:hAnchor="text" w:xAlign="center" w:y="1"/>
              <w:numPr>
                <w:ilvl w:val="0"/>
                <w:numId w:val="27"/>
              </w:numPr>
              <w:shd w:val="clear" w:color="auto" w:fill="auto"/>
              <w:tabs>
                <w:tab w:val="left" w:pos="851"/>
              </w:tabs>
              <w:spacing w:line="346" w:lineRule="exact"/>
              <w:ind w:firstLine="180"/>
            </w:pPr>
            <w:r>
              <w:t>Обогащать содержание детских игр, развивать воображение, творчество, интерес к игровому экспериментированию.</w:t>
            </w:r>
          </w:p>
          <w:p w:rsidR="00B72797" w:rsidRDefault="00B72797" w:rsidP="00B72797">
            <w:pPr>
              <w:pStyle w:val="a5"/>
              <w:framePr w:wrap="notBeside" w:vAnchor="text" w:hAnchor="text" w:xAlign="center" w:y="1"/>
              <w:numPr>
                <w:ilvl w:val="0"/>
                <w:numId w:val="27"/>
              </w:numPr>
              <w:shd w:val="clear" w:color="auto" w:fill="auto"/>
              <w:tabs>
                <w:tab w:val="left" w:pos="846"/>
              </w:tabs>
              <w:spacing w:line="346" w:lineRule="exact"/>
              <w:ind w:firstLine="180"/>
            </w:pPr>
            <w:r>
              <w:t>Формировать умение следовать игровым правилам в дидактических, подвижных, развивающих играх.</w:t>
            </w:r>
          </w:p>
          <w:p w:rsidR="00B72797" w:rsidRDefault="00B72797" w:rsidP="00B72797">
            <w:pPr>
              <w:pStyle w:val="a5"/>
              <w:framePr w:wrap="notBeside" w:vAnchor="text" w:hAnchor="text" w:xAlign="center" w:y="1"/>
              <w:numPr>
                <w:ilvl w:val="0"/>
                <w:numId w:val="27"/>
              </w:numPr>
              <w:shd w:val="clear" w:color="auto" w:fill="auto"/>
              <w:tabs>
                <w:tab w:val="left" w:pos="837"/>
              </w:tabs>
              <w:spacing w:line="346" w:lineRule="exact"/>
              <w:ind w:firstLine="180"/>
            </w:pPr>
            <w:r>
              <w:t>Воспитывать доброжелательные отношения между детьми, обогащать способы их игрового взаимодействия.</w:t>
            </w:r>
          </w:p>
        </w:tc>
      </w:tr>
    </w:tbl>
    <w:p w:rsidR="00B72797" w:rsidRDefault="00B72797" w:rsidP="00B72797">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168"/>
        <w:gridCol w:w="6600"/>
      </w:tblGrid>
      <w:tr w:rsidR="00B72797" w:rsidRPr="00B72797" w:rsidTr="00A91352">
        <w:trPr>
          <w:trHeight w:val="370"/>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20"/>
              <w:framePr w:wrap="notBeside" w:vAnchor="text" w:hAnchor="text" w:xAlign="center" w:y="1"/>
              <w:shd w:val="clear" w:color="auto" w:fill="auto"/>
              <w:spacing w:line="240" w:lineRule="auto"/>
              <w:ind w:left="2760"/>
              <w:jc w:val="both"/>
              <w:rPr>
                <w:sz w:val="24"/>
                <w:szCs w:val="24"/>
              </w:rPr>
            </w:pPr>
            <w:r w:rsidRPr="00B72797">
              <w:rPr>
                <w:rStyle w:val="612"/>
                <w:b/>
                <w:bCs/>
                <w:sz w:val="24"/>
                <w:szCs w:val="24"/>
              </w:rPr>
              <w:lastRenderedPageBreak/>
              <w:t>Модуль «Познавательное развитие»</w:t>
            </w:r>
          </w:p>
        </w:tc>
      </w:tr>
      <w:tr w:rsidR="00B72797" w:rsidRPr="00B72797" w:rsidTr="00A91352">
        <w:trPr>
          <w:trHeight w:val="3806"/>
          <w:jc w:val="center"/>
        </w:trPr>
        <w:tc>
          <w:tcPr>
            <w:tcW w:w="9768" w:type="dxa"/>
            <w:gridSpan w:val="2"/>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6" w:lineRule="exact"/>
              <w:rPr>
                <w:sz w:val="24"/>
                <w:szCs w:val="24"/>
              </w:rPr>
            </w:pPr>
            <w:r w:rsidRPr="00B72797">
              <w:rPr>
                <w:sz w:val="24"/>
                <w:szCs w:val="24"/>
              </w:rPr>
              <w:t>Цель:</w:t>
            </w:r>
          </w:p>
          <w:p w:rsidR="00B72797" w:rsidRPr="00B72797" w:rsidRDefault="00B72797" w:rsidP="00B72797">
            <w:pPr>
              <w:pStyle w:val="a5"/>
              <w:framePr w:wrap="notBeside" w:vAnchor="text" w:hAnchor="text" w:xAlign="center" w:y="1"/>
              <w:shd w:val="clear" w:color="auto" w:fill="auto"/>
              <w:spacing w:line="346" w:lineRule="exact"/>
              <w:rPr>
                <w:sz w:val="24"/>
                <w:szCs w:val="24"/>
              </w:rPr>
            </w:pPr>
            <w:r w:rsidRPr="00B72797">
              <w:rPr>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B72797" w:rsidRPr="00B72797" w:rsidTr="00A91352">
        <w:trPr>
          <w:trHeight w:val="355"/>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240" w:lineRule="auto"/>
              <w:ind w:left="360"/>
              <w:rPr>
                <w:sz w:val="24"/>
                <w:szCs w:val="24"/>
              </w:rPr>
            </w:pPr>
            <w:r w:rsidRPr="00B72797">
              <w:rPr>
                <w:sz w:val="24"/>
                <w:szCs w:val="24"/>
              </w:rPr>
              <w:t>Направления развития</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240" w:lineRule="auto"/>
              <w:ind w:left="1180"/>
              <w:rPr>
                <w:sz w:val="24"/>
                <w:szCs w:val="24"/>
              </w:rPr>
            </w:pPr>
            <w:r w:rsidRPr="00B72797">
              <w:rPr>
                <w:sz w:val="24"/>
                <w:szCs w:val="24"/>
              </w:rPr>
              <w:t>Задачи образовательной деятельности</w:t>
            </w:r>
          </w:p>
        </w:tc>
      </w:tr>
      <w:tr w:rsidR="00B72797" w:rsidRPr="00B72797" w:rsidTr="00A91352">
        <w:trPr>
          <w:trHeight w:val="1565"/>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1" w:lineRule="exact"/>
              <w:ind w:left="120"/>
              <w:rPr>
                <w:sz w:val="24"/>
                <w:szCs w:val="24"/>
              </w:rPr>
            </w:pPr>
            <w:r w:rsidRPr="00B72797">
              <w:rPr>
                <w:sz w:val="24"/>
                <w:szCs w:val="24"/>
              </w:rPr>
              <w:t>Развитие сенсорной культуры</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1" w:lineRule="exact"/>
              <w:ind w:firstLine="260"/>
              <w:rPr>
                <w:sz w:val="24"/>
                <w:szCs w:val="24"/>
              </w:rPr>
            </w:pPr>
            <w:r w:rsidRPr="00B72797">
              <w:rPr>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r>
      <w:tr w:rsidR="00B72797" w:rsidRPr="00B72797" w:rsidTr="00A91352">
        <w:trPr>
          <w:trHeight w:val="2621"/>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6" w:lineRule="exact"/>
              <w:ind w:left="120"/>
              <w:rPr>
                <w:sz w:val="24"/>
                <w:szCs w:val="24"/>
              </w:rPr>
            </w:pPr>
            <w:r w:rsidRPr="00B72797">
              <w:rPr>
                <w:sz w:val="24"/>
                <w:szCs w:val="24"/>
              </w:rPr>
              <w:t>Формирование первичных представлений о себе, других людях</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numPr>
                <w:ilvl w:val="0"/>
                <w:numId w:val="28"/>
              </w:numPr>
              <w:shd w:val="clear" w:color="auto" w:fill="auto"/>
              <w:tabs>
                <w:tab w:val="left" w:pos="825"/>
              </w:tabs>
              <w:spacing w:line="346" w:lineRule="exact"/>
              <w:ind w:firstLine="260"/>
              <w:rPr>
                <w:sz w:val="24"/>
                <w:szCs w:val="24"/>
              </w:rPr>
            </w:pPr>
            <w:r w:rsidRPr="00B72797">
              <w:rPr>
                <w:sz w:val="24"/>
                <w:szCs w:val="24"/>
              </w:rPr>
              <w:t>Продолжать расширять представления детей о себе, детском саде и его ближайшем окружении.</w:t>
            </w:r>
          </w:p>
          <w:p w:rsidR="00B72797" w:rsidRPr="00B72797" w:rsidRDefault="00B72797" w:rsidP="00B72797">
            <w:pPr>
              <w:pStyle w:val="a5"/>
              <w:framePr w:wrap="notBeside" w:vAnchor="text" w:hAnchor="text" w:xAlign="center" w:y="1"/>
              <w:numPr>
                <w:ilvl w:val="0"/>
                <w:numId w:val="28"/>
              </w:numPr>
              <w:shd w:val="clear" w:color="auto" w:fill="auto"/>
              <w:tabs>
                <w:tab w:val="left" w:pos="834"/>
              </w:tabs>
              <w:spacing w:line="341" w:lineRule="exact"/>
              <w:ind w:firstLine="260"/>
              <w:rPr>
                <w:sz w:val="24"/>
                <w:szCs w:val="24"/>
              </w:rPr>
            </w:pPr>
            <w:r w:rsidRPr="00B72797">
              <w:rPr>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tc>
      </w:tr>
      <w:tr w:rsidR="00B72797" w:rsidRPr="00B72797" w:rsidTr="00A91352">
        <w:trPr>
          <w:trHeight w:val="1733"/>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1" w:lineRule="exact"/>
              <w:ind w:left="120"/>
              <w:rPr>
                <w:sz w:val="24"/>
                <w:szCs w:val="24"/>
              </w:rPr>
            </w:pPr>
            <w:r w:rsidRPr="00B72797">
              <w:rPr>
                <w:sz w:val="24"/>
                <w:szCs w:val="24"/>
              </w:rPr>
              <w:t>Формирование первичных представлений о малой родине и Отечестве, многообразии стран и народов мира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numPr>
                <w:ilvl w:val="0"/>
                <w:numId w:val="29"/>
              </w:numPr>
              <w:shd w:val="clear" w:color="auto" w:fill="auto"/>
              <w:tabs>
                <w:tab w:val="left" w:pos="825"/>
              </w:tabs>
              <w:spacing w:line="336" w:lineRule="exact"/>
              <w:ind w:firstLine="260"/>
              <w:rPr>
                <w:sz w:val="24"/>
                <w:szCs w:val="24"/>
              </w:rPr>
            </w:pPr>
            <w:r w:rsidRPr="00B72797">
              <w:rPr>
                <w:sz w:val="24"/>
                <w:szCs w:val="24"/>
              </w:rPr>
              <w:t>Развивать элементарные представления о родном городе и стране.</w:t>
            </w:r>
          </w:p>
          <w:p w:rsidR="00B72797" w:rsidRPr="00B72797" w:rsidRDefault="00B72797" w:rsidP="00B72797">
            <w:pPr>
              <w:pStyle w:val="a5"/>
              <w:framePr w:wrap="notBeside" w:vAnchor="text" w:hAnchor="text" w:xAlign="center" w:y="1"/>
              <w:numPr>
                <w:ilvl w:val="0"/>
                <w:numId w:val="29"/>
              </w:numPr>
              <w:shd w:val="clear" w:color="auto" w:fill="auto"/>
              <w:tabs>
                <w:tab w:val="left" w:pos="839"/>
              </w:tabs>
              <w:spacing w:line="346" w:lineRule="exact"/>
              <w:ind w:firstLine="260"/>
              <w:rPr>
                <w:sz w:val="24"/>
                <w:szCs w:val="24"/>
              </w:rPr>
            </w:pPr>
            <w:r w:rsidRPr="00B72797">
              <w:rPr>
                <w:sz w:val="24"/>
                <w:szCs w:val="24"/>
              </w:rPr>
              <w:t>Способствовать возникновению интереса к родному городу и стране.</w:t>
            </w:r>
          </w:p>
        </w:tc>
      </w:tr>
      <w:tr w:rsidR="00B72797" w:rsidRPr="00B72797" w:rsidTr="00A91352">
        <w:trPr>
          <w:trHeight w:val="1219"/>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1" w:lineRule="exact"/>
              <w:ind w:left="120"/>
              <w:rPr>
                <w:sz w:val="24"/>
                <w:szCs w:val="24"/>
              </w:rPr>
            </w:pPr>
            <w:r w:rsidRPr="00B72797">
              <w:rPr>
                <w:sz w:val="24"/>
                <w:szCs w:val="24"/>
              </w:rPr>
              <w:t>Ребенок открывает мир природы</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1" w:lineRule="exact"/>
              <w:ind w:firstLine="260"/>
              <w:rPr>
                <w:sz w:val="24"/>
                <w:szCs w:val="24"/>
              </w:rPr>
            </w:pPr>
            <w:r w:rsidRPr="00B72797">
              <w:rPr>
                <w:sz w:val="24"/>
                <w:szCs w:val="24"/>
              </w:rPr>
              <w:t>- Обогащать представления о мире природы, о социальном мире, о предметах и объектах рукотворного мира.</w:t>
            </w:r>
          </w:p>
        </w:tc>
      </w:tr>
      <w:tr w:rsidR="00B72797" w:rsidRPr="00B72797" w:rsidTr="00A91352">
        <w:trPr>
          <w:trHeight w:val="3158"/>
          <w:jc w:val="center"/>
        </w:trPr>
        <w:tc>
          <w:tcPr>
            <w:tcW w:w="3168"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shd w:val="clear" w:color="auto" w:fill="auto"/>
              <w:spacing w:line="346" w:lineRule="exact"/>
              <w:rPr>
                <w:sz w:val="24"/>
                <w:szCs w:val="24"/>
              </w:rPr>
            </w:pPr>
            <w:r w:rsidRPr="00B72797">
              <w:rPr>
                <w:sz w:val="24"/>
                <w:szCs w:val="24"/>
              </w:rPr>
              <w:t>Первые шаги в математику. Исследуем и экспериментируем</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72797" w:rsidRPr="00B72797" w:rsidRDefault="00B72797" w:rsidP="00B72797">
            <w:pPr>
              <w:pStyle w:val="a5"/>
              <w:framePr w:wrap="notBeside" w:vAnchor="text" w:hAnchor="text" w:xAlign="center" w:y="1"/>
              <w:numPr>
                <w:ilvl w:val="0"/>
                <w:numId w:val="30"/>
              </w:numPr>
              <w:shd w:val="clear" w:color="auto" w:fill="auto"/>
              <w:tabs>
                <w:tab w:val="left" w:pos="834"/>
              </w:tabs>
              <w:spacing w:line="341" w:lineRule="exact"/>
              <w:ind w:firstLine="260"/>
              <w:rPr>
                <w:sz w:val="24"/>
                <w:szCs w:val="24"/>
              </w:rPr>
            </w:pPr>
            <w:r w:rsidRPr="00B72797">
              <w:rPr>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B72797" w:rsidRPr="00B72797" w:rsidRDefault="00B72797" w:rsidP="00B72797">
            <w:pPr>
              <w:pStyle w:val="a5"/>
              <w:framePr w:wrap="notBeside" w:vAnchor="text" w:hAnchor="text" w:xAlign="center" w:y="1"/>
              <w:numPr>
                <w:ilvl w:val="0"/>
                <w:numId w:val="30"/>
              </w:numPr>
              <w:shd w:val="clear" w:color="auto" w:fill="auto"/>
              <w:tabs>
                <w:tab w:val="left" w:pos="825"/>
              </w:tabs>
              <w:spacing w:line="346" w:lineRule="exact"/>
              <w:ind w:firstLine="260"/>
              <w:rPr>
                <w:sz w:val="24"/>
                <w:szCs w:val="24"/>
              </w:rPr>
            </w:pPr>
            <w:r w:rsidRPr="00B72797">
              <w:rPr>
                <w:sz w:val="24"/>
                <w:szCs w:val="24"/>
              </w:rPr>
              <w:t>Проявлять познавательную инициативу в разных видах деятельности, в уточнении или выдвижении</w:t>
            </w:r>
          </w:p>
        </w:tc>
      </w:tr>
    </w:tbl>
    <w:p w:rsidR="00B72797" w:rsidRDefault="00B72797" w:rsidP="00B72797">
      <w:pPr>
        <w:jc w:val="both"/>
        <w:rPr>
          <w:color w:val="auto"/>
        </w:rPr>
      </w:pPr>
    </w:p>
    <w:p w:rsidR="00854CDD" w:rsidRDefault="00854CDD" w:rsidP="00B72797">
      <w:pPr>
        <w:jc w:val="both"/>
        <w:rPr>
          <w:color w:val="auto"/>
        </w:rPr>
      </w:pPr>
    </w:p>
    <w:p w:rsidR="00854CDD" w:rsidRDefault="00854CDD" w:rsidP="00B72797">
      <w:pPr>
        <w:jc w:val="both"/>
        <w:rPr>
          <w:color w:val="auto"/>
        </w:rPr>
      </w:pPr>
    </w:p>
    <w:tbl>
      <w:tblPr>
        <w:tblW w:w="0" w:type="auto"/>
        <w:tblLayout w:type="fixed"/>
        <w:tblCellMar>
          <w:left w:w="0" w:type="dxa"/>
          <w:right w:w="0" w:type="dxa"/>
        </w:tblCellMar>
        <w:tblLook w:val="0000" w:firstRow="0" w:lastRow="0" w:firstColumn="0" w:lastColumn="0" w:noHBand="0" w:noVBand="0"/>
      </w:tblPr>
      <w:tblGrid>
        <w:gridCol w:w="2832"/>
        <w:gridCol w:w="6926"/>
      </w:tblGrid>
      <w:tr w:rsidR="00854CDD" w:rsidTr="00854CDD">
        <w:trPr>
          <w:trHeight w:val="754"/>
        </w:trPr>
        <w:tc>
          <w:tcPr>
            <w:tcW w:w="9758" w:type="dxa"/>
            <w:gridSpan w:val="2"/>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3280"/>
              <w:rPr>
                <w:sz w:val="24"/>
                <w:szCs w:val="24"/>
              </w:rPr>
            </w:pPr>
            <w:r w:rsidRPr="00854CDD">
              <w:rPr>
                <w:sz w:val="24"/>
                <w:szCs w:val="24"/>
              </w:rPr>
              <w:t>цели, в выполнении и достижении результата.</w:t>
            </w:r>
          </w:p>
        </w:tc>
      </w:tr>
      <w:tr w:rsidR="00854CDD" w:rsidTr="00854CDD">
        <w:trPr>
          <w:trHeight w:val="355"/>
        </w:trPr>
        <w:tc>
          <w:tcPr>
            <w:tcW w:w="9758" w:type="dxa"/>
            <w:gridSpan w:val="2"/>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20"/>
              <w:shd w:val="clear" w:color="auto" w:fill="auto"/>
              <w:spacing w:line="240" w:lineRule="auto"/>
              <w:ind w:left="3280"/>
              <w:jc w:val="both"/>
              <w:rPr>
                <w:sz w:val="24"/>
                <w:szCs w:val="24"/>
              </w:rPr>
            </w:pPr>
            <w:r w:rsidRPr="00854CDD">
              <w:rPr>
                <w:rStyle w:val="612"/>
                <w:b/>
                <w:bCs/>
                <w:sz w:val="24"/>
                <w:szCs w:val="24"/>
              </w:rPr>
              <w:t>Модуль «Речевое развитие»</w:t>
            </w:r>
          </w:p>
        </w:tc>
      </w:tr>
      <w:tr w:rsidR="00854CDD" w:rsidTr="00854CDD">
        <w:trPr>
          <w:trHeight w:val="2770"/>
        </w:trPr>
        <w:tc>
          <w:tcPr>
            <w:tcW w:w="9758" w:type="dxa"/>
            <w:gridSpan w:val="2"/>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rPr>
                <w:sz w:val="24"/>
                <w:szCs w:val="24"/>
              </w:rPr>
            </w:pPr>
            <w:r w:rsidRPr="00854CDD">
              <w:rPr>
                <w:sz w:val="24"/>
                <w:szCs w:val="24"/>
              </w:rPr>
              <w:t>Цель:</w:t>
            </w:r>
          </w:p>
          <w:p w:rsidR="00854CDD" w:rsidRPr="00854CDD" w:rsidRDefault="00854CDD" w:rsidP="00854CDD">
            <w:pPr>
              <w:pStyle w:val="a5"/>
              <w:shd w:val="clear" w:color="auto" w:fill="auto"/>
              <w:spacing w:line="240" w:lineRule="auto"/>
              <w:rPr>
                <w:sz w:val="24"/>
                <w:szCs w:val="24"/>
              </w:rPr>
            </w:pPr>
            <w:r w:rsidRPr="00854CDD">
              <w:rPr>
                <w:sz w:val="24"/>
                <w:szCs w:val="24"/>
              </w:rPr>
              <w:t>владение речью как средством общения и культуры; обогащение активного словаря; развитие связкой,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854CDD" w:rsidTr="00854CDD">
        <w:trPr>
          <w:trHeight w:val="350"/>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120"/>
              <w:rPr>
                <w:sz w:val="24"/>
                <w:szCs w:val="24"/>
              </w:rPr>
            </w:pPr>
            <w:r w:rsidRPr="00854CDD">
              <w:rPr>
                <w:sz w:val="24"/>
                <w:szCs w:val="24"/>
              </w:rPr>
              <w:t>Направления развития</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1340"/>
              <w:rPr>
                <w:sz w:val="24"/>
                <w:szCs w:val="24"/>
              </w:rPr>
            </w:pPr>
            <w:r w:rsidRPr="00854CDD">
              <w:rPr>
                <w:sz w:val="24"/>
                <w:szCs w:val="24"/>
              </w:rPr>
              <w:t>Задачи образовательной деятельности</w:t>
            </w:r>
          </w:p>
        </w:tc>
      </w:tr>
      <w:tr w:rsidR="00854CDD" w:rsidTr="00854CDD">
        <w:trPr>
          <w:trHeight w:val="1406"/>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rPr>
                <w:sz w:val="24"/>
                <w:szCs w:val="24"/>
              </w:rPr>
            </w:pPr>
            <w:r w:rsidRPr="00854CDD">
              <w:rPr>
                <w:sz w:val="24"/>
                <w:szCs w:val="24"/>
              </w:rPr>
              <w:t>Владение речью как средством общения и культуры</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firstLine="220"/>
              <w:rPr>
                <w:sz w:val="24"/>
                <w:szCs w:val="24"/>
              </w:rPr>
            </w:pPr>
            <w:r w:rsidRPr="00854CDD">
              <w:rPr>
                <w:sz w:val="24"/>
                <w:szCs w:val="24"/>
              </w:rPr>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tc>
      </w:tr>
      <w:tr w:rsidR="00854CDD" w:rsidTr="00854CDD">
        <w:trPr>
          <w:trHeight w:val="1738"/>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120"/>
              <w:rPr>
                <w:sz w:val="24"/>
                <w:szCs w:val="24"/>
              </w:rPr>
            </w:pPr>
            <w:r w:rsidRPr="00854CDD">
              <w:rPr>
                <w:sz w:val="24"/>
                <w:szCs w:val="24"/>
              </w:rPr>
              <w:t>Развитие связной, грамматически правильной диалогической и монологической речи</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firstLine="220"/>
              <w:rPr>
                <w:sz w:val="24"/>
                <w:szCs w:val="24"/>
              </w:rPr>
            </w:pPr>
            <w:r w:rsidRPr="00854CDD">
              <w:rPr>
                <w:sz w:val="24"/>
                <w:szCs w:val="24"/>
              </w:rPr>
              <w:t>- Развивать умение понимать обращенную речь с опорой и без опоры на наглядность.</w:t>
            </w:r>
          </w:p>
        </w:tc>
      </w:tr>
      <w:tr w:rsidR="00854CDD" w:rsidTr="00854CDD">
        <w:trPr>
          <w:trHeight w:val="1066"/>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120"/>
              <w:rPr>
                <w:sz w:val="24"/>
                <w:szCs w:val="24"/>
              </w:rPr>
            </w:pPr>
            <w:r w:rsidRPr="00854CDD">
              <w:rPr>
                <w:sz w:val="24"/>
                <w:szCs w:val="24"/>
              </w:rPr>
              <w:t>Развитие речевого творчества</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firstLine="220"/>
              <w:rPr>
                <w:sz w:val="24"/>
                <w:szCs w:val="24"/>
              </w:rPr>
            </w:pPr>
            <w:r w:rsidRPr="00854CDD">
              <w:rPr>
                <w:sz w:val="24"/>
                <w:szCs w:val="24"/>
              </w:rPr>
              <w:t>- Развивать умение отвечать на вопросы, используя форму простого предложения или высказывания из 2—3-х простых фраз.</w:t>
            </w:r>
          </w:p>
        </w:tc>
      </w:tr>
      <w:tr w:rsidR="00854CDD" w:rsidTr="00854CDD">
        <w:trPr>
          <w:trHeight w:val="2453"/>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120"/>
              <w:rPr>
                <w:sz w:val="24"/>
                <w:szCs w:val="24"/>
              </w:rPr>
            </w:pPr>
            <w:r w:rsidRPr="00854CDD">
              <w:rPr>
                <w:sz w:val="24"/>
                <w:szCs w:val="24"/>
              </w:rPr>
              <w:t>Обогащение активного словаря</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numPr>
                <w:ilvl w:val="0"/>
                <w:numId w:val="31"/>
              </w:numPr>
              <w:shd w:val="clear" w:color="auto" w:fill="auto"/>
              <w:tabs>
                <w:tab w:val="left" w:pos="817"/>
              </w:tabs>
              <w:spacing w:line="240" w:lineRule="auto"/>
              <w:ind w:firstLine="220"/>
              <w:rPr>
                <w:sz w:val="24"/>
                <w:szCs w:val="24"/>
              </w:rPr>
            </w:pPr>
            <w:r w:rsidRPr="00854CDD">
              <w:rPr>
                <w:sz w:val="24"/>
                <w:szCs w:val="24"/>
              </w:rPr>
              <w:t>Развивать умение использовать в речи правильное сочетание прилагательных и существительных в роде, падеже.</w:t>
            </w:r>
          </w:p>
          <w:p w:rsidR="00854CDD" w:rsidRPr="00854CDD" w:rsidRDefault="00854CDD" w:rsidP="00854CDD">
            <w:pPr>
              <w:pStyle w:val="a5"/>
              <w:numPr>
                <w:ilvl w:val="0"/>
                <w:numId w:val="31"/>
              </w:numPr>
              <w:shd w:val="clear" w:color="auto" w:fill="auto"/>
              <w:tabs>
                <w:tab w:val="left" w:pos="822"/>
              </w:tabs>
              <w:spacing w:line="240" w:lineRule="auto"/>
              <w:ind w:firstLine="220"/>
              <w:rPr>
                <w:sz w:val="24"/>
                <w:szCs w:val="24"/>
              </w:rPr>
            </w:pPr>
            <w:r w:rsidRPr="00854CDD">
              <w:rPr>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tc>
      </w:tr>
      <w:tr w:rsidR="00854CDD" w:rsidTr="00854CDD">
        <w:trPr>
          <w:trHeight w:val="1723"/>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120"/>
              <w:rPr>
                <w:sz w:val="24"/>
                <w:szCs w:val="24"/>
              </w:rPr>
            </w:pPr>
            <w:r w:rsidRPr="00854CDD">
              <w:rPr>
                <w:sz w:val="24"/>
                <w:szCs w:val="24"/>
              </w:rPr>
              <w:t>Развитие звуковой и интонационной культуры речи, фонематического слуха.</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firstLine="220"/>
              <w:rPr>
                <w:sz w:val="24"/>
                <w:szCs w:val="24"/>
              </w:rPr>
            </w:pPr>
            <w:r w:rsidRPr="00854CDD">
              <w:rPr>
                <w:sz w:val="24"/>
                <w:szCs w:val="24"/>
              </w:rPr>
              <w:t>- Развивать умение воспроизводить ритм стихотворения, правильно пользоваться речевым дыханием.</w:t>
            </w:r>
          </w:p>
        </w:tc>
      </w:tr>
      <w:tr w:rsidR="00854CDD" w:rsidTr="00854CDD">
        <w:trPr>
          <w:trHeight w:val="2088"/>
        </w:trPr>
        <w:tc>
          <w:tcPr>
            <w:tcW w:w="2832"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left="120"/>
              <w:rPr>
                <w:sz w:val="24"/>
                <w:szCs w:val="24"/>
              </w:rPr>
            </w:pPr>
            <w:r w:rsidRPr="00854CDD">
              <w:rPr>
                <w:sz w:val="24"/>
                <w:szCs w:val="24"/>
              </w:rPr>
              <w:t>Формирование звуковой аналитико- синтетической активности как предпосылки обучения грамоте</w:t>
            </w:r>
          </w:p>
        </w:tc>
        <w:tc>
          <w:tcPr>
            <w:tcW w:w="6926" w:type="dxa"/>
            <w:tcBorders>
              <w:top w:val="single" w:sz="4" w:space="0" w:color="auto"/>
              <w:left w:val="single" w:sz="4" w:space="0" w:color="auto"/>
              <w:bottom w:val="single" w:sz="4" w:space="0" w:color="auto"/>
              <w:right w:val="single" w:sz="4" w:space="0" w:color="auto"/>
            </w:tcBorders>
            <w:shd w:val="clear" w:color="auto" w:fill="FFFFFF"/>
          </w:tcPr>
          <w:p w:rsidR="00854CDD" w:rsidRPr="00854CDD" w:rsidRDefault="00854CDD" w:rsidP="00854CDD">
            <w:pPr>
              <w:pStyle w:val="a5"/>
              <w:shd w:val="clear" w:color="auto" w:fill="auto"/>
              <w:spacing w:line="240" w:lineRule="auto"/>
              <w:ind w:firstLine="220"/>
              <w:rPr>
                <w:sz w:val="24"/>
                <w:szCs w:val="24"/>
              </w:rPr>
            </w:pPr>
            <w:r w:rsidRPr="00854CDD">
              <w:rPr>
                <w:sz w:val="24"/>
                <w:szCs w:val="24"/>
              </w:rPr>
              <w:t>- Развивать умение слышать в речи взрослого специально интонируемый звук.</w:t>
            </w:r>
          </w:p>
        </w:tc>
      </w:tr>
    </w:tbl>
    <w:p w:rsidR="00854CDD" w:rsidRDefault="00854CDD" w:rsidP="00B72797">
      <w:pPr>
        <w:jc w:val="both"/>
        <w:rPr>
          <w:color w:val="auto"/>
        </w:rPr>
      </w:pPr>
    </w:p>
    <w:p w:rsidR="00854CDD" w:rsidRDefault="00854CDD" w:rsidP="00B72797">
      <w:pPr>
        <w:jc w:val="both"/>
        <w:rPr>
          <w:color w:val="auto"/>
        </w:rPr>
      </w:pPr>
    </w:p>
    <w:tbl>
      <w:tblPr>
        <w:tblW w:w="0" w:type="auto"/>
        <w:tblLayout w:type="fixed"/>
        <w:tblCellMar>
          <w:left w:w="0" w:type="dxa"/>
          <w:right w:w="0" w:type="dxa"/>
        </w:tblCellMar>
        <w:tblLook w:val="04A0" w:firstRow="1" w:lastRow="0" w:firstColumn="1" w:lastColumn="0" w:noHBand="0" w:noVBand="1"/>
      </w:tblPr>
      <w:tblGrid>
        <w:gridCol w:w="2520"/>
        <w:gridCol w:w="7234"/>
      </w:tblGrid>
      <w:tr w:rsidR="00AB6E0F" w:rsidRPr="00AB6E0F" w:rsidTr="00AB6E0F">
        <w:trPr>
          <w:trHeight w:val="370"/>
        </w:trPr>
        <w:tc>
          <w:tcPr>
            <w:tcW w:w="9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20"/>
              <w:framePr w:wrap="notBeside" w:vAnchor="text" w:hAnchor="text" w:xAlign="center" w:y="1"/>
              <w:shd w:val="clear" w:color="auto" w:fill="auto"/>
              <w:spacing w:line="240" w:lineRule="auto"/>
              <w:ind w:left="1980"/>
              <w:rPr>
                <w:rFonts w:eastAsia="Arial Unicode MS"/>
                <w:sz w:val="24"/>
                <w:szCs w:val="24"/>
              </w:rPr>
            </w:pPr>
            <w:r w:rsidRPr="00AB6E0F">
              <w:rPr>
                <w:rStyle w:val="27"/>
                <w:b/>
                <w:bCs/>
                <w:sz w:val="24"/>
                <w:szCs w:val="24"/>
              </w:rPr>
              <w:lastRenderedPageBreak/>
              <w:t>Модуль «Художественно-эстетическое развитие»</w:t>
            </w:r>
          </w:p>
        </w:tc>
      </w:tr>
      <w:tr w:rsidR="00AB6E0F" w:rsidRPr="00AB6E0F" w:rsidTr="00AB6E0F">
        <w:trPr>
          <w:trHeight w:val="3110"/>
        </w:trPr>
        <w:tc>
          <w:tcPr>
            <w:tcW w:w="9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shd w:val="clear" w:color="auto" w:fill="auto"/>
              <w:spacing w:line="341" w:lineRule="exact"/>
              <w:rPr>
                <w:sz w:val="24"/>
                <w:szCs w:val="24"/>
              </w:rPr>
            </w:pPr>
            <w:r w:rsidRPr="00AB6E0F">
              <w:rPr>
                <w:sz w:val="24"/>
                <w:szCs w:val="24"/>
              </w:rPr>
              <w:t>Цель:</w:t>
            </w:r>
          </w:p>
          <w:p w:rsidR="00AB6E0F" w:rsidRPr="00AB6E0F" w:rsidRDefault="00AB6E0F" w:rsidP="00AB6E0F">
            <w:pPr>
              <w:pStyle w:val="a5"/>
              <w:framePr w:wrap="notBeside" w:vAnchor="text" w:hAnchor="text" w:xAlign="center" w:y="1"/>
              <w:shd w:val="clear" w:color="auto" w:fill="auto"/>
              <w:spacing w:line="341" w:lineRule="exact"/>
              <w:rPr>
                <w:sz w:val="24"/>
                <w:szCs w:val="24"/>
              </w:rPr>
            </w:pPr>
            <w:r w:rsidRPr="00AB6E0F">
              <w:rPr>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AB6E0F" w:rsidRPr="00AB6E0F" w:rsidTr="00AB6E0F">
        <w:trPr>
          <w:trHeight w:val="706"/>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shd w:val="clear" w:color="auto" w:fill="auto"/>
              <w:spacing w:line="350" w:lineRule="exact"/>
              <w:ind w:right="580"/>
              <w:jc w:val="right"/>
              <w:rPr>
                <w:sz w:val="24"/>
                <w:szCs w:val="24"/>
              </w:rPr>
            </w:pPr>
            <w:r w:rsidRPr="00AB6E0F">
              <w:rPr>
                <w:sz w:val="24"/>
                <w:szCs w:val="24"/>
              </w:rPr>
              <w:t>Направления развития</w:t>
            </w:r>
          </w:p>
        </w:tc>
        <w:tc>
          <w:tcPr>
            <w:tcW w:w="7234"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shd w:val="clear" w:color="auto" w:fill="auto"/>
              <w:spacing w:line="240" w:lineRule="auto"/>
              <w:ind w:left="120"/>
              <w:rPr>
                <w:sz w:val="24"/>
                <w:szCs w:val="24"/>
              </w:rPr>
            </w:pPr>
            <w:r w:rsidRPr="00AB6E0F">
              <w:rPr>
                <w:sz w:val="24"/>
                <w:szCs w:val="24"/>
              </w:rPr>
              <w:t>Задачи образовательной деятельности</w:t>
            </w:r>
          </w:p>
        </w:tc>
      </w:tr>
      <w:tr w:rsidR="00AB6E0F" w:rsidRPr="00AB6E0F" w:rsidTr="00AB6E0F">
        <w:trPr>
          <w:trHeight w:val="5750"/>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shd w:val="clear" w:color="auto" w:fill="auto"/>
              <w:spacing w:line="341" w:lineRule="exact"/>
              <w:ind w:right="580"/>
              <w:jc w:val="right"/>
              <w:rPr>
                <w:sz w:val="24"/>
                <w:szCs w:val="24"/>
              </w:rPr>
            </w:pPr>
            <w:r w:rsidRPr="00AB6E0F">
              <w:rPr>
                <w:sz w:val="24"/>
                <w:szCs w:val="24"/>
              </w:rPr>
              <w:t>Изобразительное искусство</w:t>
            </w:r>
          </w:p>
        </w:tc>
        <w:tc>
          <w:tcPr>
            <w:tcW w:w="7234"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numPr>
                <w:ilvl w:val="0"/>
                <w:numId w:val="32"/>
              </w:numPr>
              <w:shd w:val="clear" w:color="auto" w:fill="auto"/>
              <w:tabs>
                <w:tab w:val="left" w:pos="813"/>
              </w:tabs>
              <w:spacing w:line="341" w:lineRule="exact"/>
              <w:ind w:firstLine="280"/>
              <w:rPr>
                <w:sz w:val="24"/>
                <w:szCs w:val="24"/>
              </w:rPr>
            </w:pPr>
            <w:r w:rsidRPr="00AB6E0F">
              <w:rPr>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AB6E0F" w:rsidRPr="00AB6E0F" w:rsidRDefault="00AB6E0F" w:rsidP="00AB6E0F">
            <w:pPr>
              <w:pStyle w:val="a5"/>
              <w:framePr w:wrap="notBeside" w:vAnchor="text" w:hAnchor="text" w:xAlign="center" w:y="1"/>
              <w:numPr>
                <w:ilvl w:val="0"/>
                <w:numId w:val="32"/>
              </w:numPr>
              <w:shd w:val="clear" w:color="auto" w:fill="auto"/>
              <w:tabs>
                <w:tab w:val="left" w:pos="813"/>
              </w:tabs>
              <w:spacing w:line="346" w:lineRule="exact"/>
              <w:ind w:firstLine="280"/>
              <w:rPr>
                <w:sz w:val="24"/>
                <w:szCs w:val="24"/>
              </w:rPr>
            </w:pPr>
            <w:r w:rsidRPr="00AB6E0F">
              <w:rPr>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AB6E0F" w:rsidRPr="00AB6E0F" w:rsidRDefault="00AB6E0F" w:rsidP="00AB6E0F">
            <w:pPr>
              <w:pStyle w:val="a5"/>
              <w:framePr w:wrap="notBeside" w:vAnchor="text" w:hAnchor="text" w:xAlign="center" w:y="1"/>
              <w:numPr>
                <w:ilvl w:val="0"/>
                <w:numId w:val="32"/>
              </w:numPr>
              <w:shd w:val="clear" w:color="auto" w:fill="auto"/>
              <w:tabs>
                <w:tab w:val="left" w:pos="822"/>
              </w:tabs>
              <w:spacing w:line="346" w:lineRule="exact"/>
              <w:ind w:firstLine="280"/>
              <w:rPr>
                <w:sz w:val="24"/>
                <w:szCs w:val="24"/>
              </w:rPr>
            </w:pPr>
            <w:r w:rsidRPr="00AB6E0F">
              <w:rPr>
                <w:sz w:val="24"/>
                <w:szCs w:val="24"/>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AB6E0F" w:rsidRPr="00AB6E0F" w:rsidRDefault="00AB6E0F" w:rsidP="00AB6E0F">
            <w:pPr>
              <w:pStyle w:val="a5"/>
              <w:framePr w:wrap="notBeside" w:vAnchor="text" w:hAnchor="text" w:xAlign="center" w:y="1"/>
              <w:numPr>
                <w:ilvl w:val="0"/>
                <w:numId w:val="32"/>
              </w:numPr>
              <w:shd w:val="clear" w:color="auto" w:fill="auto"/>
              <w:tabs>
                <w:tab w:val="left" w:pos="822"/>
              </w:tabs>
              <w:spacing w:line="346" w:lineRule="exact"/>
              <w:ind w:firstLine="280"/>
              <w:rPr>
                <w:sz w:val="24"/>
                <w:szCs w:val="24"/>
              </w:rPr>
            </w:pPr>
            <w:r w:rsidRPr="00AB6E0F">
              <w:rPr>
                <w:sz w:val="24"/>
                <w:szCs w:val="24"/>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tc>
      </w:tr>
      <w:tr w:rsidR="00AB6E0F" w:rsidRPr="00AB6E0F" w:rsidTr="00AB6E0F">
        <w:trPr>
          <w:trHeight w:val="4723"/>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shd w:val="clear" w:color="auto" w:fill="auto"/>
              <w:spacing w:line="346" w:lineRule="exact"/>
              <w:ind w:left="120"/>
              <w:rPr>
                <w:sz w:val="24"/>
                <w:szCs w:val="24"/>
              </w:rPr>
            </w:pPr>
            <w:r w:rsidRPr="00AB6E0F">
              <w:rPr>
                <w:sz w:val="24"/>
                <w:szCs w:val="24"/>
              </w:rPr>
              <w:t>Развитие продуктивной деятельности и детского творчества</w:t>
            </w:r>
          </w:p>
        </w:tc>
        <w:tc>
          <w:tcPr>
            <w:tcW w:w="7234"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numPr>
                <w:ilvl w:val="0"/>
                <w:numId w:val="33"/>
              </w:numPr>
              <w:shd w:val="clear" w:color="auto" w:fill="auto"/>
              <w:tabs>
                <w:tab w:val="left" w:pos="808"/>
              </w:tabs>
              <w:spacing w:line="346" w:lineRule="exact"/>
              <w:ind w:firstLine="280"/>
              <w:rPr>
                <w:sz w:val="24"/>
                <w:szCs w:val="24"/>
              </w:rPr>
            </w:pPr>
            <w:r w:rsidRPr="00AB6E0F">
              <w:rPr>
                <w:sz w:val="24"/>
                <w:szCs w:val="24"/>
              </w:rPr>
              <w:t>Активизировать интерес к разнообразной изобразительной деятельности</w:t>
            </w:r>
          </w:p>
          <w:p w:rsidR="00AB6E0F" w:rsidRPr="00AB6E0F" w:rsidRDefault="00AB6E0F" w:rsidP="00AB6E0F">
            <w:pPr>
              <w:pStyle w:val="a5"/>
              <w:framePr w:wrap="notBeside" w:vAnchor="text" w:hAnchor="text" w:xAlign="center" w:y="1"/>
              <w:numPr>
                <w:ilvl w:val="0"/>
                <w:numId w:val="33"/>
              </w:numPr>
              <w:shd w:val="clear" w:color="auto" w:fill="auto"/>
              <w:tabs>
                <w:tab w:val="left" w:pos="818"/>
              </w:tabs>
              <w:spacing w:line="346" w:lineRule="exact"/>
              <w:ind w:firstLine="280"/>
              <w:rPr>
                <w:sz w:val="24"/>
                <w:szCs w:val="24"/>
              </w:rPr>
            </w:pPr>
            <w:r w:rsidRPr="00AB6E0F">
              <w:rPr>
                <w:sz w:val="24"/>
                <w:szCs w:val="24"/>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AB6E0F" w:rsidRPr="00AB6E0F" w:rsidRDefault="00AB6E0F" w:rsidP="00AB6E0F">
            <w:pPr>
              <w:pStyle w:val="a5"/>
              <w:framePr w:wrap="notBeside" w:vAnchor="text" w:hAnchor="text" w:xAlign="center" w:y="1"/>
              <w:numPr>
                <w:ilvl w:val="0"/>
                <w:numId w:val="33"/>
              </w:numPr>
              <w:shd w:val="clear" w:color="auto" w:fill="auto"/>
              <w:tabs>
                <w:tab w:val="left" w:pos="808"/>
              </w:tabs>
              <w:spacing w:line="346" w:lineRule="exact"/>
              <w:ind w:firstLine="280"/>
              <w:rPr>
                <w:sz w:val="24"/>
                <w:szCs w:val="24"/>
              </w:rPr>
            </w:pPr>
            <w:r w:rsidRPr="00AB6E0F">
              <w:rPr>
                <w:sz w:val="24"/>
                <w:szCs w:val="24"/>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AB6E0F" w:rsidRPr="00AB6E0F" w:rsidRDefault="00AB6E0F" w:rsidP="00AB6E0F">
            <w:pPr>
              <w:pStyle w:val="a5"/>
              <w:framePr w:wrap="notBeside" w:vAnchor="text" w:hAnchor="text" w:xAlign="center" w:y="1"/>
              <w:numPr>
                <w:ilvl w:val="0"/>
                <w:numId w:val="33"/>
              </w:numPr>
              <w:shd w:val="clear" w:color="auto" w:fill="auto"/>
              <w:tabs>
                <w:tab w:val="left" w:pos="818"/>
              </w:tabs>
              <w:spacing w:line="346" w:lineRule="exact"/>
              <w:ind w:firstLine="280"/>
              <w:rPr>
                <w:sz w:val="24"/>
                <w:szCs w:val="24"/>
              </w:rPr>
            </w:pPr>
            <w:r w:rsidRPr="00AB6E0F">
              <w:rPr>
                <w:sz w:val="24"/>
                <w:szCs w:val="24"/>
              </w:rPr>
              <w:t>Развивать сенсорные, эмоционально-эстетические, творческие и познавательные способности.</w:t>
            </w:r>
          </w:p>
        </w:tc>
      </w:tr>
      <w:tr w:rsidR="00AB6E0F" w:rsidRPr="00AB6E0F" w:rsidTr="00AB6E0F">
        <w:trPr>
          <w:trHeight w:val="389"/>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shd w:val="clear" w:color="auto" w:fill="auto"/>
              <w:spacing w:line="240" w:lineRule="auto"/>
              <w:ind w:right="580"/>
              <w:jc w:val="right"/>
              <w:rPr>
                <w:sz w:val="24"/>
                <w:szCs w:val="24"/>
              </w:rPr>
            </w:pPr>
            <w:r w:rsidRPr="00AB6E0F">
              <w:rPr>
                <w:sz w:val="24"/>
                <w:szCs w:val="24"/>
              </w:rPr>
              <w:t>Художественная</w:t>
            </w:r>
          </w:p>
        </w:tc>
        <w:tc>
          <w:tcPr>
            <w:tcW w:w="7234" w:type="dxa"/>
            <w:tcBorders>
              <w:top w:val="single" w:sz="4" w:space="0" w:color="auto"/>
              <w:left w:val="single" w:sz="4" w:space="0" w:color="auto"/>
              <w:bottom w:val="single" w:sz="4" w:space="0" w:color="auto"/>
              <w:right w:val="single" w:sz="4" w:space="0" w:color="auto"/>
            </w:tcBorders>
            <w:shd w:val="clear" w:color="auto" w:fill="FFFFFF"/>
            <w:hideMark/>
          </w:tcPr>
          <w:p w:rsidR="00AB6E0F" w:rsidRPr="00AB6E0F" w:rsidRDefault="00AB6E0F" w:rsidP="00AB6E0F">
            <w:pPr>
              <w:pStyle w:val="a5"/>
              <w:framePr w:wrap="notBeside" w:vAnchor="text" w:hAnchor="text" w:xAlign="center" w:y="1"/>
              <w:shd w:val="clear" w:color="auto" w:fill="auto"/>
              <w:spacing w:line="240" w:lineRule="auto"/>
              <w:ind w:firstLine="280"/>
              <w:rPr>
                <w:sz w:val="24"/>
                <w:szCs w:val="24"/>
              </w:rPr>
            </w:pPr>
            <w:r w:rsidRPr="00AB6E0F">
              <w:rPr>
                <w:sz w:val="24"/>
                <w:szCs w:val="24"/>
              </w:rPr>
              <w:t>- Расширять опыт слушания литературных произведений</w:t>
            </w:r>
          </w:p>
        </w:tc>
      </w:tr>
    </w:tbl>
    <w:p w:rsidR="00854CDD" w:rsidRDefault="00854CDD" w:rsidP="00B72797">
      <w:pPr>
        <w:jc w:val="both"/>
        <w:rPr>
          <w:color w:val="auto"/>
        </w:rPr>
      </w:pPr>
    </w:p>
    <w:p w:rsidR="00854CDD" w:rsidRDefault="00854CDD" w:rsidP="00B72797">
      <w:pPr>
        <w:jc w:val="both"/>
        <w:rPr>
          <w:color w:val="auto"/>
        </w:rPr>
      </w:pPr>
    </w:p>
    <w:p w:rsidR="00854CDD" w:rsidRPr="00B72797" w:rsidRDefault="00854CDD" w:rsidP="00B72797">
      <w:pPr>
        <w:jc w:val="both"/>
        <w:rPr>
          <w:color w:val="auto"/>
        </w:rPr>
      </w:pPr>
    </w:p>
    <w:tbl>
      <w:tblPr>
        <w:tblW w:w="0" w:type="auto"/>
        <w:tblLayout w:type="fixed"/>
        <w:tblCellMar>
          <w:left w:w="0" w:type="dxa"/>
          <w:right w:w="0" w:type="dxa"/>
        </w:tblCellMar>
        <w:tblLook w:val="04A0" w:firstRow="1" w:lastRow="0" w:firstColumn="1" w:lastColumn="0" w:noHBand="0" w:noVBand="1"/>
      </w:tblPr>
      <w:tblGrid>
        <w:gridCol w:w="2520"/>
        <w:gridCol w:w="7234"/>
      </w:tblGrid>
      <w:tr w:rsidR="00E52225" w:rsidRPr="006B5E0D" w:rsidTr="00E52225">
        <w:trPr>
          <w:trHeight w:val="10598"/>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52225" w:rsidRPr="006B5E0D" w:rsidRDefault="00E52225" w:rsidP="006B5E0D">
            <w:pPr>
              <w:pStyle w:val="a5"/>
              <w:framePr w:wrap="notBeside" w:vAnchor="text" w:hAnchor="text" w:xAlign="center" w:y="1"/>
              <w:shd w:val="clear" w:color="auto" w:fill="auto"/>
              <w:spacing w:line="240" w:lineRule="auto"/>
              <w:ind w:left="120"/>
              <w:rPr>
                <w:rFonts w:eastAsia="Arial Unicode MS"/>
                <w:sz w:val="24"/>
                <w:szCs w:val="24"/>
              </w:rPr>
            </w:pPr>
            <w:r w:rsidRPr="006B5E0D">
              <w:rPr>
                <w:sz w:val="24"/>
                <w:szCs w:val="24"/>
              </w:rPr>
              <w:lastRenderedPageBreak/>
              <w:t>литература</w:t>
            </w:r>
          </w:p>
        </w:tc>
        <w:tc>
          <w:tcPr>
            <w:tcW w:w="7234" w:type="dxa"/>
            <w:tcBorders>
              <w:top w:val="single" w:sz="4" w:space="0" w:color="auto"/>
              <w:left w:val="single" w:sz="4" w:space="0" w:color="auto"/>
              <w:bottom w:val="single" w:sz="4" w:space="0" w:color="auto"/>
              <w:right w:val="single" w:sz="4" w:space="0" w:color="auto"/>
            </w:tcBorders>
            <w:shd w:val="clear" w:color="auto" w:fill="FFFFFF"/>
            <w:hideMark/>
          </w:tcPr>
          <w:p w:rsidR="00E52225" w:rsidRPr="006B5E0D" w:rsidRDefault="00E52225" w:rsidP="006B5E0D">
            <w:pPr>
              <w:pStyle w:val="a5"/>
              <w:framePr w:wrap="notBeside" w:vAnchor="text" w:hAnchor="text" w:xAlign="center" w:y="1"/>
              <w:shd w:val="clear" w:color="auto" w:fill="auto"/>
              <w:spacing w:line="341" w:lineRule="exact"/>
              <w:rPr>
                <w:sz w:val="24"/>
                <w:szCs w:val="24"/>
              </w:rPr>
            </w:pPr>
            <w:r w:rsidRPr="006B5E0D">
              <w:rPr>
                <w:sz w:val="24"/>
                <w:szCs w:val="24"/>
              </w:rPr>
              <w:t xml:space="preserve">за счет разных жанров фольклора (прибаутки, загадки, </w:t>
            </w:r>
            <w:proofErr w:type="spellStart"/>
            <w:r w:rsidRPr="006B5E0D">
              <w:rPr>
                <w:sz w:val="24"/>
                <w:szCs w:val="24"/>
              </w:rPr>
              <w:t>заклички</w:t>
            </w:r>
            <w:proofErr w:type="spellEnd"/>
            <w:r w:rsidRPr="006B5E0D">
              <w:rPr>
                <w:sz w:val="24"/>
                <w:szCs w:val="24"/>
              </w:rPr>
              <w:t>, небылицы, сказки о животных и волшебные), литературной прозы (сказка, рассказ) и поэзии (стихи, авторские загадки, веселые детские сказки в стихах).</w:t>
            </w:r>
          </w:p>
          <w:p w:rsidR="00E52225" w:rsidRPr="006B5E0D" w:rsidRDefault="00E52225" w:rsidP="006B5E0D">
            <w:pPr>
              <w:pStyle w:val="a5"/>
              <w:framePr w:wrap="notBeside" w:vAnchor="text" w:hAnchor="text" w:xAlign="center" w:y="1"/>
              <w:numPr>
                <w:ilvl w:val="0"/>
                <w:numId w:val="34"/>
              </w:numPr>
              <w:shd w:val="clear" w:color="auto" w:fill="auto"/>
              <w:tabs>
                <w:tab w:val="left" w:pos="813"/>
              </w:tabs>
              <w:spacing w:line="341" w:lineRule="exact"/>
              <w:ind w:firstLine="200"/>
              <w:rPr>
                <w:sz w:val="24"/>
                <w:szCs w:val="24"/>
              </w:rPr>
            </w:pPr>
            <w:r w:rsidRPr="006B5E0D">
              <w:rPr>
                <w:sz w:val="24"/>
                <w:szCs w:val="24"/>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E52225" w:rsidRPr="006B5E0D" w:rsidRDefault="00E52225" w:rsidP="006B5E0D">
            <w:pPr>
              <w:pStyle w:val="a5"/>
              <w:framePr w:wrap="notBeside" w:vAnchor="text" w:hAnchor="text" w:xAlign="center" w:y="1"/>
              <w:numPr>
                <w:ilvl w:val="0"/>
                <w:numId w:val="34"/>
              </w:numPr>
              <w:shd w:val="clear" w:color="auto" w:fill="auto"/>
              <w:tabs>
                <w:tab w:val="left" w:pos="822"/>
              </w:tabs>
              <w:spacing w:line="341" w:lineRule="exact"/>
              <w:ind w:firstLine="200"/>
              <w:rPr>
                <w:sz w:val="24"/>
                <w:szCs w:val="24"/>
              </w:rPr>
            </w:pPr>
            <w:r w:rsidRPr="006B5E0D">
              <w:rPr>
                <w:sz w:val="24"/>
                <w:szCs w:val="24"/>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E52225" w:rsidRPr="006B5E0D" w:rsidRDefault="00E52225" w:rsidP="006B5E0D">
            <w:pPr>
              <w:pStyle w:val="a5"/>
              <w:framePr w:wrap="notBeside" w:vAnchor="text" w:hAnchor="text" w:xAlign="center" w:y="1"/>
              <w:numPr>
                <w:ilvl w:val="0"/>
                <w:numId w:val="34"/>
              </w:numPr>
              <w:shd w:val="clear" w:color="auto" w:fill="auto"/>
              <w:tabs>
                <w:tab w:val="left" w:pos="822"/>
              </w:tabs>
              <w:spacing w:line="341" w:lineRule="exact"/>
              <w:ind w:firstLine="200"/>
              <w:rPr>
                <w:sz w:val="24"/>
                <w:szCs w:val="24"/>
              </w:rPr>
            </w:pPr>
            <w:r w:rsidRPr="006B5E0D">
              <w:rPr>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6B5E0D">
              <w:rPr>
                <w:sz w:val="24"/>
                <w:szCs w:val="24"/>
              </w:rPr>
              <w:t>потешки</w:t>
            </w:r>
            <w:proofErr w:type="spellEnd"/>
            <w:r w:rsidRPr="006B5E0D">
              <w:rPr>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E52225" w:rsidRPr="006B5E0D" w:rsidRDefault="00E52225" w:rsidP="006B5E0D">
            <w:pPr>
              <w:pStyle w:val="a5"/>
              <w:framePr w:wrap="notBeside" w:vAnchor="text" w:hAnchor="text" w:xAlign="center" w:y="1"/>
              <w:numPr>
                <w:ilvl w:val="0"/>
                <w:numId w:val="34"/>
              </w:numPr>
              <w:shd w:val="clear" w:color="auto" w:fill="auto"/>
              <w:tabs>
                <w:tab w:val="left" w:pos="818"/>
              </w:tabs>
              <w:spacing w:line="341" w:lineRule="exact"/>
              <w:ind w:firstLine="200"/>
              <w:rPr>
                <w:sz w:val="24"/>
                <w:szCs w:val="24"/>
              </w:rPr>
            </w:pPr>
            <w:r w:rsidRPr="006B5E0D">
              <w:rPr>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 драматизации.</w:t>
            </w:r>
          </w:p>
        </w:tc>
      </w:tr>
      <w:tr w:rsidR="00E52225" w:rsidRPr="006B5E0D" w:rsidTr="00E52225">
        <w:trPr>
          <w:trHeight w:val="4603"/>
        </w:trPr>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52225" w:rsidRPr="006B5E0D" w:rsidRDefault="00E52225" w:rsidP="006B5E0D">
            <w:pPr>
              <w:pStyle w:val="a5"/>
              <w:framePr w:wrap="notBeside" w:vAnchor="text" w:hAnchor="text" w:xAlign="center" w:y="1"/>
              <w:shd w:val="clear" w:color="auto" w:fill="auto"/>
              <w:spacing w:line="240" w:lineRule="auto"/>
              <w:ind w:left="120"/>
              <w:rPr>
                <w:sz w:val="24"/>
                <w:szCs w:val="24"/>
              </w:rPr>
            </w:pPr>
            <w:r w:rsidRPr="006B5E0D">
              <w:rPr>
                <w:sz w:val="24"/>
                <w:szCs w:val="24"/>
              </w:rPr>
              <w:t>Музыка</w:t>
            </w:r>
          </w:p>
        </w:tc>
        <w:tc>
          <w:tcPr>
            <w:tcW w:w="7234" w:type="dxa"/>
            <w:tcBorders>
              <w:top w:val="single" w:sz="4" w:space="0" w:color="auto"/>
              <w:left w:val="single" w:sz="4" w:space="0" w:color="auto"/>
              <w:bottom w:val="single" w:sz="4" w:space="0" w:color="auto"/>
              <w:right w:val="single" w:sz="4" w:space="0" w:color="auto"/>
            </w:tcBorders>
            <w:shd w:val="clear" w:color="auto" w:fill="FFFFFF"/>
            <w:hideMark/>
          </w:tcPr>
          <w:p w:rsidR="00E52225" w:rsidRPr="006B5E0D" w:rsidRDefault="00E52225" w:rsidP="006B5E0D">
            <w:pPr>
              <w:pStyle w:val="a5"/>
              <w:framePr w:wrap="notBeside" w:vAnchor="text" w:hAnchor="text" w:xAlign="center" w:y="1"/>
              <w:numPr>
                <w:ilvl w:val="0"/>
                <w:numId w:val="35"/>
              </w:numPr>
              <w:shd w:val="clear" w:color="auto" w:fill="auto"/>
              <w:tabs>
                <w:tab w:val="left" w:pos="822"/>
              </w:tabs>
              <w:spacing w:line="346" w:lineRule="exact"/>
              <w:ind w:firstLine="200"/>
              <w:rPr>
                <w:sz w:val="24"/>
                <w:szCs w:val="24"/>
              </w:rPr>
            </w:pPr>
            <w:r w:rsidRPr="006B5E0D">
              <w:rPr>
                <w:sz w:val="24"/>
                <w:szCs w:val="24"/>
              </w:rPr>
              <w:t xml:space="preserve">Воспитывать </w:t>
            </w:r>
            <w:proofErr w:type="spellStart"/>
            <w:r w:rsidRPr="006B5E0D">
              <w:rPr>
                <w:sz w:val="24"/>
                <w:szCs w:val="24"/>
              </w:rPr>
              <w:t>слушательскую</w:t>
            </w:r>
            <w:proofErr w:type="spellEnd"/>
            <w:r w:rsidRPr="006B5E0D">
              <w:rPr>
                <w:sz w:val="24"/>
                <w:szCs w:val="24"/>
              </w:rPr>
              <w:t xml:space="preserve"> культуру детей, развивать умения понимать и интерпретировать выразительные средства музыки.</w:t>
            </w:r>
          </w:p>
          <w:p w:rsidR="00E52225" w:rsidRPr="006B5E0D" w:rsidRDefault="00E52225" w:rsidP="006B5E0D">
            <w:pPr>
              <w:pStyle w:val="a5"/>
              <w:framePr w:wrap="notBeside" w:vAnchor="text" w:hAnchor="text" w:xAlign="center" w:y="1"/>
              <w:numPr>
                <w:ilvl w:val="0"/>
                <w:numId w:val="35"/>
              </w:numPr>
              <w:shd w:val="clear" w:color="auto" w:fill="auto"/>
              <w:tabs>
                <w:tab w:val="left" w:pos="813"/>
              </w:tabs>
              <w:spacing w:line="346" w:lineRule="exact"/>
              <w:ind w:firstLine="200"/>
              <w:rPr>
                <w:sz w:val="24"/>
                <w:szCs w:val="24"/>
              </w:rPr>
            </w:pPr>
            <w:r w:rsidRPr="006B5E0D">
              <w:rPr>
                <w:sz w:val="24"/>
                <w:szCs w:val="24"/>
              </w:rPr>
              <w:t>Развивать умения общаться и сообщать о себе, своем настроении с помощью музыки.</w:t>
            </w:r>
          </w:p>
          <w:p w:rsidR="00E52225" w:rsidRPr="006B5E0D" w:rsidRDefault="00E52225" w:rsidP="006B5E0D">
            <w:pPr>
              <w:pStyle w:val="a5"/>
              <w:framePr w:wrap="notBeside" w:vAnchor="text" w:hAnchor="text" w:xAlign="center" w:y="1"/>
              <w:numPr>
                <w:ilvl w:val="0"/>
                <w:numId w:val="35"/>
              </w:numPr>
              <w:shd w:val="clear" w:color="auto" w:fill="auto"/>
              <w:tabs>
                <w:tab w:val="left" w:pos="818"/>
              </w:tabs>
              <w:spacing w:line="346" w:lineRule="exact"/>
              <w:ind w:firstLine="200"/>
              <w:rPr>
                <w:sz w:val="24"/>
                <w:szCs w:val="24"/>
              </w:rPr>
            </w:pPr>
            <w:r w:rsidRPr="006B5E0D">
              <w:rPr>
                <w:sz w:val="24"/>
                <w:szCs w:val="24"/>
              </w:rPr>
              <w:t>Развивать музыкальный слух — интонационный, мелодический, гармонический, ладовый; обучать элементарной музыкальной грамоте.</w:t>
            </w:r>
          </w:p>
          <w:p w:rsidR="00E52225" w:rsidRPr="006B5E0D" w:rsidRDefault="00E52225" w:rsidP="006B5E0D">
            <w:pPr>
              <w:pStyle w:val="a5"/>
              <w:framePr w:wrap="notBeside" w:vAnchor="text" w:hAnchor="text" w:xAlign="center" w:y="1"/>
              <w:numPr>
                <w:ilvl w:val="0"/>
                <w:numId w:val="35"/>
              </w:numPr>
              <w:shd w:val="clear" w:color="auto" w:fill="auto"/>
              <w:tabs>
                <w:tab w:val="left" w:pos="808"/>
              </w:tabs>
              <w:spacing w:line="350" w:lineRule="exact"/>
              <w:ind w:firstLine="200"/>
              <w:rPr>
                <w:sz w:val="24"/>
                <w:szCs w:val="24"/>
              </w:rPr>
            </w:pPr>
            <w:r w:rsidRPr="006B5E0D">
              <w:rPr>
                <w:sz w:val="24"/>
                <w:szCs w:val="24"/>
              </w:rPr>
              <w:t>Развивать координацию слуха и голоса, формировать начальные певческие навыки.</w:t>
            </w:r>
          </w:p>
          <w:p w:rsidR="00E52225" w:rsidRPr="006B5E0D" w:rsidRDefault="00E52225" w:rsidP="006B5E0D">
            <w:pPr>
              <w:pStyle w:val="a5"/>
              <w:framePr w:wrap="notBeside" w:vAnchor="text" w:hAnchor="text" w:xAlign="center" w:y="1"/>
              <w:numPr>
                <w:ilvl w:val="0"/>
                <w:numId w:val="35"/>
              </w:numPr>
              <w:shd w:val="clear" w:color="auto" w:fill="auto"/>
              <w:tabs>
                <w:tab w:val="left" w:pos="818"/>
              </w:tabs>
              <w:spacing w:line="350" w:lineRule="exact"/>
              <w:ind w:firstLine="200"/>
              <w:rPr>
                <w:sz w:val="24"/>
                <w:szCs w:val="24"/>
              </w:rPr>
            </w:pPr>
            <w:r w:rsidRPr="006B5E0D">
              <w:rPr>
                <w:sz w:val="24"/>
                <w:szCs w:val="24"/>
              </w:rPr>
              <w:t>Способствовать освоению детьми приемов игры на детских музыкальных инструментах.</w:t>
            </w:r>
          </w:p>
          <w:p w:rsidR="00E52225" w:rsidRPr="006B5E0D" w:rsidRDefault="00E52225" w:rsidP="006B5E0D">
            <w:pPr>
              <w:pStyle w:val="a5"/>
              <w:framePr w:wrap="notBeside" w:vAnchor="text" w:hAnchor="text" w:xAlign="center" w:y="1"/>
              <w:numPr>
                <w:ilvl w:val="0"/>
                <w:numId w:val="35"/>
              </w:numPr>
              <w:shd w:val="clear" w:color="auto" w:fill="auto"/>
              <w:tabs>
                <w:tab w:val="left" w:pos="835"/>
              </w:tabs>
              <w:spacing w:line="350" w:lineRule="exact"/>
              <w:ind w:firstLine="200"/>
              <w:rPr>
                <w:sz w:val="24"/>
                <w:szCs w:val="24"/>
              </w:rPr>
            </w:pPr>
            <w:r w:rsidRPr="006B5E0D">
              <w:rPr>
                <w:sz w:val="24"/>
                <w:szCs w:val="24"/>
              </w:rPr>
              <w:t>Способствовать освоению элементов танца и</w:t>
            </w:r>
          </w:p>
        </w:tc>
      </w:tr>
    </w:tbl>
    <w:p w:rsidR="00E6039C" w:rsidRDefault="00E6039C" w:rsidP="006B5E0D">
      <w:pPr>
        <w:jc w:val="both"/>
        <w:rPr>
          <w:rFonts w:ascii="Times New Roman" w:hAnsi="Times New Roman" w:cs="Times New Roman"/>
        </w:rPr>
      </w:pPr>
    </w:p>
    <w:p w:rsidR="006B5E0D" w:rsidRDefault="006B5E0D" w:rsidP="006B5E0D">
      <w:pPr>
        <w:jc w:val="both"/>
        <w:rPr>
          <w:rFonts w:ascii="Times New Roman" w:hAnsi="Times New Roman" w:cs="Times New Roman"/>
        </w:rPr>
      </w:pPr>
    </w:p>
    <w:p w:rsidR="006B5E0D" w:rsidRDefault="006B5E0D" w:rsidP="006B5E0D">
      <w:pPr>
        <w:jc w:val="both"/>
        <w:rPr>
          <w:rFonts w:ascii="Times New Roman" w:hAnsi="Times New Roman" w:cs="Times New Roman"/>
        </w:rPr>
      </w:pPr>
    </w:p>
    <w:tbl>
      <w:tblPr>
        <w:tblW w:w="0" w:type="auto"/>
        <w:jc w:val="center"/>
        <w:tblLayout w:type="fixed"/>
        <w:tblCellMar>
          <w:left w:w="0" w:type="dxa"/>
          <w:right w:w="0" w:type="dxa"/>
        </w:tblCellMar>
        <w:tblLook w:val="04A0" w:firstRow="1" w:lastRow="0" w:firstColumn="1" w:lastColumn="0" w:noHBand="0" w:noVBand="1"/>
      </w:tblPr>
      <w:tblGrid>
        <w:gridCol w:w="2263"/>
        <w:gridCol w:w="8347"/>
      </w:tblGrid>
      <w:tr w:rsidR="00497A4A" w:rsidTr="00004D3C">
        <w:trPr>
          <w:trHeight w:val="202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497A4A" w:rsidRDefault="00497A4A">
            <w:pPr>
              <w:rPr>
                <w:color w:val="auto"/>
                <w:sz w:val="10"/>
                <w:szCs w:val="10"/>
              </w:rPr>
            </w:pPr>
          </w:p>
        </w:tc>
        <w:tc>
          <w:tcPr>
            <w:tcW w:w="8347" w:type="dxa"/>
            <w:tcBorders>
              <w:top w:val="single" w:sz="4" w:space="0" w:color="auto"/>
              <w:left w:val="single" w:sz="4" w:space="0" w:color="auto"/>
              <w:bottom w:val="single" w:sz="4" w:space="0" w:color="auto"/>
              <w:right w:val="single" w:sz="4" w:space="0" w:color="auto"/>
            </w:tcBorders>
            <w:shd w:val="clear" w:color="auto" w:fill="FFFFFF"/>
            <w:hideMark/>
          </w:tcPr>
          <w:p w:rsidR="00497A4A" w:rsidRDefault="00497A4A">
            <w:pPr>
              <w:pStyle w:val="a5"/>
              <w:shd w:val="clear" w:color="auto" w:fill="auto"/>
              <w:spacing w:line="350" w:lineRule="exact"/>
              <w:ind w:left="260"/>
              <w:rPr>
                <w:sz w:val="25"/>
                <w:szCs w:val="25"/>
              </w:rPr>
            </w:pPr>
            <w:r>
              <w:t>ритмопластики для создания музыкальных двигательных образов в играх и драматизациях.</w:t>
            </w:r>
          </w:p>
          <w:p w:rsidR="00497A4A" w:rsidRDefault="00497A4A">
            <w:pPr>
              <w:pStyle w:val="a5"/>
              <w:shd w:val="clear" w:color="auto" w:fill="auto"/>
              <w:spacing w:line="350" w:lineRule="exact"/>
              <w:ind w:firstLine="220"/>
            </w:pPr>
            <w:r>
              <w:t>- Стимулировать желание ребенка самостоятельно заниматься музыкальной деятельностью.</w:t>
            </w:r>
          </w:p>
        </w:tc>
      </w:tr>
      <w:tr w:rsidR="00497A4A" w:rsidTr="00004D3C">
        <w:trPr>
          <w:trHeight w:val="355"/>
          <w:jc w:val="center"/>
        </w:trPr>
        <w:tc>
          <w:tcPr>
            <w:tcW w:w="106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A4A" w:rsidRDefault="00497A4A">
            <w:pPr>
              <w:pStyle w:val="20"/>
              <w:shd w:val="clear" w:color="auto" w:fill="auto"/>
              <w:spacing w:line="240" w:lineRule="auto"/>
              <w:ind w:left="3000"/>
            </w:pPr>
            <w:r>
              <w:rPr>
                <w:rStyle w:val="612"/>
                <w:b/>
                <w:bCs/>
              </w:rPr>
              <w:t>Модуль «Физическое развитие»</w:t>
            </w:r>
          </w:p>
        </w:tc>
      </w:tr>
      <w:tr w:rsidR="00497A4A" w:rsidTr="00004D3C">
        <w:trPr>
          <w:trHeight w:val="4493"/>
          <w:jc w:val="center"/>
        </w:trPr>
        <w:tc>
          <w:tcPr>
            <w:tcW w:w="106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A4A" w:rsidRDefault="00497A4A">
            <w:pPr>
              <w:pStyle w:val="a5"/>
              <w:shd w:val="clear" w:color="auto" w:fill="auto"/>
              <w:spacing w:line="341" w:lineRule="exact"/>
            </w:pPr>
            <w:r>
              <w:t>Цель:</w:t>
            </w:r>
          </w:p>
          <w:p w:rsidR="00497A4A" w:rsidRDefault="00497A4A">
            <w:pPr>
              <w:pStyle w:val="a5"/>
              <w:shd w:val="clear" w:color="auto" w:fill="auto"/>
              <w:spacing w:line="341" w:lineRule="exact"/>
            </w:pPr>
            <w: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497A4A" w:rsidTr="00004D3C">
        <w:trPr>
          <w:trHeight w:val="701"/>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497A4A" w:rsidRDefault="00004D3C" w:rsidP="00004D3C">
            <w:pPr>
              <w:pStyle w:val="a5"/>
              <w:shd w:val="clear" w:color="auto" w:fill="auto"/>
              <w:spacing w:line="341" w:lineRule="exact"/>
              <w:jc w:val="center"/>
            </w:pPr>
            <w:r>
              <w:t xml:space="preserve">            </w:t>
            </w:r>
            <w:r w:rsidR="00497A4A">
              <w:t>Направления</w:t>
            </w:r>
          </w:p>
          <w:p w:rsidR="00497A4A" w:rsidRDefault="00004D3C" w:rsidP="00004D3C">
            <w:pPr>
              <w:pStyle w:val="a5"/>
              <w:shd w:val="clear" w:color="auto" w:fill="auto"/>
              <w:spacing w:line="341" w:lineRule="exact"/>
              <w:jc w:val="center"/>
            </w:pPr>
            <w:r>
              <w:t xml:space="preserve">        </w:t>
            </w:r>
            <w:r w:rsidR="00497A4A">
              <w:t xml:space="preserve"> развития</w:t>
            </w:r>
          </w:p>
        </w:tc>
        <w:tc>
          <w:tcPr>
            <w:tcW w:w="8347" w:type="dxa"/>
            <w:tcBorders>
              <w:top w:val="single" w:sz="4" w:space="0" w:color="auto"/>
              <w:left w:val="single" w:sz="4" w:space="0" w:color="auto"/>
              <w:bottom w:val="single" w:sz="4" w:space="0" w:color="auto"/>
              <w:right w:val="single" w:sz="4" w:space="0" w:color="auto"/>
            </w:tcBorders>
            <w:shd w:val="clear" w:color="auto" w:fill="FFFFFF"/>
            <w:hideMark/>
          </w:tcPr>
          <w:p w:rsidR="00497A4A" w:rsidRDefault="00497A4A">
            <w:pPr>
              <w:pStyle w:val="a5"/>
              <w:shd w:val="clear" w:color="auto" w:fill="auto"/>
              <w:spacing w:line="240" w:lineRule="auto"/>
              <w:ind w:left="1520"/>
            </w:pPr>
            <w:r>
              <w:t>Задачи образовательной деятельности</w:t>
            </w:r>
          </w:p>
        </w:tc>
      </w:tr>
      <w:tr w:rsidR="00497A4A" w:rsidTr="00004D3C">
        <w:trPr>
          <w:trHeight w:val="69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004D3C" w:rsidRDefault="00004D3C" w:rsidP="00004D3C">
            <w:pPr>
              <w:pStyle w:val="a5"/>
              <w:shd w:val="clear" w:color="auto" w:fill="auto"/>
              <w:spacing w:line="346" w:lineRule="exact"/>
              <w:ind w:left="120"/>
              <w:jc w:val="center"/>
              <w:rPr>
                <w:sz w:val="24"/>
                <w:szCs w:val="24"/>
              </w:rPr>
            </w:pPr>
            <w:r>
              <w:rPr>
                <w:sz w:val="24"/>
                <w:szCs w:val="24"/>
              </w:rPr>
              <w:t xml:space="preserve">            </w:t>
            </w:r>
            <w:r w:rsidR="00497A4A" w:rsidRPr="00004D3C">
              <w:rPr>
                <w:sz w:val="24"/>
                <w:szCs w:val="24"/>
              </w:rPr>
              <w:t>Двигательная</w:t>
            </w:r>
          </w:p>
          <w:p w:rsidR="00497A4A" w:rsidRPr="00004D3C" w:rsidRDefault="00497A4A" w:rsidP="00004D3C">
            <w:pPr>
              <w:pStyle w:val="a5"/>
              <w:shd w:val="clear" w:color="auto" w:fill="auto"/>
              <w:spacing w:line="346" w:lineRule="exact"/>
              <w:ind w:left="120"/>
              <w:jc w:val="center"/>
              <w:rPr>
                <w:sz w:val="24"/>
                <w:szCs w:val="24"/>
              </w:rPr>
            </w:pPr>
            <w:r w:rsidRPr="00004D3C">
              <w:rPr>
                <w:sz w:val="24"/>
                <w:szCs w:val="24"/>
              </w:rPr>
              <w:t>деятельность</w:t>
            </w:r>
          </w:p>
        </w:tc>
        <w:tc>
          <w:tcPr>
            <w:tcW w:w="83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97A4A" w:rsidRDefault="00497A4A" w:rsidP="00004D3C">
            <w:pPr>
              <w:pStyle w:val="a5"/>
              <w:numPr>
                <w:ilvl w:val="0"/>
                <w:numId w:val="36"/>
              </w:numPr>
              <w:shd w:val="clear" w:color="auto" w:fill="auto"/>
              <w:tabs>
                <w:tab w:val="left" w:pos="831"/>
              </w:tabs>
              <w:spacing w:line="341" w:lineRule="exact"/>
              <w:ind w:firstLine="220"/>
            </w:pPr>
            <w: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497A4A" w:rsidRDefault="00497A4A" w:rsidP="00004D3C">
            <w:pPr>
              <w:pStyle w:val="a5"/>
              <w:numPr>
                <w:ilvl w:val="0"/>
                <w:numId w:val="36"/>
              </w:numPr>
              <w:shd w:val="clear" w:color="auto" w:fill="auto"/>
              <w:tabs>
                <w:tab w:val="left" w:pos="822"/>
              </w:tabs>
              <w:spacing w:line="346" w:lineRule="exact"/>
              <w:ind w:firstLine="220"/>
            </w:pPr>
            <w:r>
              <w:t>Целенаправленно развивать скоростно-силовые качества, координацию, общую выносливость, силу, гибкость.</w:t>
            </w:r>
          </w:p>
          <w:p w:rsidR="00497A4A" w:rsidRDefault="00497A4A" w:rsidP="00004D3C">
            <w:pPr>
              <w:pStyle w:val="a5"/>
              <w:numPr>
                <w:ilvl w:val="0"/>
                <w:numId w:val="36"/>
              </w:numPr>
              <w:shd w:val="clear" w:color="auto" w:fill="auto"/>
              <w:tabs>
                <w:tab w:val="left" w:pos="836"/>
              </w:tabs>
              <w:spacing w:line="346" w:lineRule="exact"/>
              <w:ind w:firstLine="220"/>
            </w:pPr>
            <w:r>
              <w:t>Формировать у детей потребность в двигательной активности, интерес к выполнению элементарных правил здорового образа жизни.</w:t>
            </w:r>
          </w:p>
          <w:p w:rsidR="00497A4A" w:rsidRDefault="00497A4A" w:rsidP="00004D3C">
            <w:pPr>
              <w:pStyle w:val="a5"/>
              <w:numPr>
                <w:ilvl w:val="0"/>
                <w:numId w:val="36"/>
              </w:numPr>
              <w:shd w:val="clear" w:color="auto" w:fill="auto"/>
              <w:tabs>
                <w:tab w:val="left" w:pos="831"/>
              </w:tabs>
              <w:spacing w:line="346" w:lineRule="exact"/>
              <w:ind w:firstLine="220"/>
            </w:pPr>
            <w: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w:t>
            </w:r>
            <w:proofErr w:type="spellStart"/>
            <w:r>
              <w:t>цользования</w:t>
            </w:r>
            <w:proofErr w:type="spellEnd"/>
            <w:r>
              <w:t>).</w:t>
            </w:r>
          </w:p>
        </w:tc>
      </w:tr>
      <w:tr w:rsidR="00497A4A" w:rsidTr="00004D3C">
        <w:trPr>
          <w:trHeight w:val="628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hideMark/>
          </w:tcPr>
          <w:p w:rsidR="00004D3C" w:rsidRPr="00004D3C" w:rsidRDefault="00497A4A" w:rsidP="00004D3C">
            <w:pPr>
              <w:pStyle w:val="a5"/>
              <w:shd w:val="clear" w:color="auto" w:fill="auto"/>
              <w:spacing w:line="341" w:lineRule="exact"/>
              <w:jc w:val="right"/>
              <w:rPr>
                <w:sz w:val="24"/>
                <w:szCs w:val="24"/>
              </w:rPr>
            </w:pPr>
            <w:r w:rsidRPr="00004D3C">
              <w:rPr>
                <w:sz w:val="24"/>
                <w:szCs w:val="24"/>
              </w:rPr>
              <w:t>Становление у детей</w:t>
            </w:r>
          </w:p>
          <w:p w:rsidR="00004D3C" w:rsidRPr="00004D3C" w:rsidRDefault="00497A4A" w:rsidP="00004D3C">
            <w:pPr>
              <w:pStyle w:val="a5"/>
              <w:shd w:val="clear" w:color="auto" w:fill="auto"/>
              <w:spacing w:line="341" w:lineRule="exact"/>
              <w:jc w:val="center"/>
              <w:rPr>
                <w:sz w:val="24"/>
                <w:szCs w:val="24"/>
              </w:rPr>
            </w:pPr>
            <w:r w:rsidRPr="00004D3C">
              <w:rPr>
                <w:sz w:val="24"/>
                <w:szCs w:val="24"/>
              </w:rPr>
              <w:t>ценностей</w:t>
            </w:r>
          </w:p>
          <w:p w:rsidR="00004D3C" w:rsidRPr="00004D3C" w:rsidRDefault="00497A4A" w:rsidP="00004D3C">
            <w:pPr>
              <w:pStyle w:val="a5"/>
              <w:shd w:val="clear" w:color="auto" w:fill="auto"/>
              <w:spacing w:line="341" w:lineRule="exact"/>
              <w:jc w:val="center"/>
              <w:rPr>
                <w:sz w:val="24"/>
                <w:szCs w:val="24"/>
              </w:rPr>
            </w:pPr>
            <w:r w:rsidRPr="00004D3C">
              <w:rPr>
                <w:sz w:val="24"/>
                <w:szCs w:val="24"/>
              </w:rPr>
              <w:t>здорового образа</w:t>
            </w:r>
          </w:p>
          <w:p w:rsidR="00004D3C" w:rsidRPr="00004D3C" w:rsidRDefault="00497A4A" w:rsidP="00004D3C">
            <w:pPr>
              <w:pStyle w:val="a5"/>
              <w:shd w:val="clear" w:color="auto" w:fill="auto"/>
              <w:spacing w:line="341" w:lineRule="exact"/>
              <w:jc w:val="center"/>
              <w:rPr>
                <w:sz w:val="24"/>
                <w:szCs w:val="24"/>
              </w:rPr>
            </w:pPr>
            <w:r w:rsidRPr="00004D3C">
              <w:rPr>
                <w:sz w:val="24"/>
                <w:szCs w:val="24"/>
              </w:rPr>
              <w:t>жизни,</w:t>
            </w:r>
          </w:p>
          <w:p w:rsidR="00004D3C" w:rsidRPr="00004D3C" w:rsidRDefault="00497A4A" w:rsidP="00004D3C">
            <w:pPr>
              <w:pStyle w:val="a5"/>
              <w:shd w:val="clear" w:color="auto" w:fill="auto"/>
              <w:spacing w:line="341" w:lineRule="exact"/>
              <w:jc w:val="center"/>
              <w:rPr>
                <w:sz w:val="24"/>
                <w:szCs w:val="24"/>
              </w:rPr>
            </w:pPr>
            <w:r w:rsidRPr="00004D3C">
              <w:rPr>
                <w:sz w:val="24"/>
                <w:szCs w:val="24"/>
              </w:rPr>
              <w:t>овладение</w:t>
            </w:r>
          </w:p>
          <w:p w:rsidR="00004D3C" w:rsidRPr="00004D3C" w:rsidRDefault="00497A4A" w:rsidP="00004D3C">
            <w:pPr>
              <w:pStyle w:val="a5"/>
              <w:shd w:val="clear" w:color="auto" w:fill="auto"/>
              <w:spacing w:line="341" w:lineRule="exact"/>
              <w:jc w:val="right"/>
              <w:rPr>
                <w:sz w:val="24"/>
                <w:szCs w:val="24"/>
              </w:rPr>
            </w:pPr>
            <w:r w:rsidRPr="00004D3C">
              <w:rPr>
                <w:sz w:val="24"/>
                <w:szCs w:val="24"/>
              </w:rPr>
              <w:t>его элементарными</w:t>
            </w:r>
          </w:p>
          <w:p w:rsidR="00004D3C" w:rsidRPr="00004D3C" w:rsidRDefault="00497A4A" w:rsidP="00004D3C">
            <w:pPr>
              <w:pStyle w:val="a5"/>
              <w:shd w:val="clear" w:color="auto" w:fill="auto"/>
              <w:spacing w:line="341" w:lineRule="exact"/>
              <w:jc w:val="center"/>
              <w:rPr>
                <w:sz w:val="24"/>
                <w:szCs w:val="24"/>
              </w:rPr>
            </w:pPr>
            <w:r w:rsidRPr="00004D3C">
              <w:rPr>
                <w:sz w:val="24"/>
                <w:szCs w:val="24"/>
              </w:rPr>
              <w:t>нормами и</w:t>
            </w:r>
          </w:p>
          <w:p w:rsidR="00497A4A" w:rsidRPr="00004D3C" w:rsidRDefault="00497A4A" w:rsidP="00004D3C">
            <w:pPr>
              <w:pStyle w:val="a5"/>
              <w:shd w:val="clear" w:color="auto" w:fill="auto"/>
              <w:spacing w:line="341" w:lineRule="exact"/>
              <w:jc w:val="center"/>
              <w:rPr>
                <w:sz w:val="24"/>
                <w:szCs w:val="24"/>
              </w:rPr>
            </w:pPr>
            <w:r w:rsidRPr="00004D3C">
              <w:rPr>
                <w:sz w:val="24"/>
                <w:szCs w:val="24"/>
              </w:rPr>
              <w:t>правилами</w:t>
            </w:r>
          </w:p>
        </w:tc>
        <w:tc>
          <w:tcPr>
            <w:tcW w:w="8347" w:type="dxa"/>
            <w:vMerge/>
            <w:tcBorders>
              <w:top w:val="single" w:sz="4" w:space="0" w:color="auto"/>
              <w:left w:val="single" w:sz="4" w:space="0" w:color="auto"/>
              <w:bottom w:val="single" w:sz="4" w:space="0" w:color="auto"/>
              <w:right w:val="single" w:sz="4" w:space="0" w:color="auto"/>
            </w:tcBorders>
            <w:vAlign w:val="center"/>
            <w:hideMark/>
          </w:tcPr>
          <w:p w:rsidR="00497A4A" w:rsidRDefault="00497A4A">
            <w:pPr>
              <w:rPr>
                <w:rFonts w:ascii="Times New Roman" w:hAnsi="Times New Roman" w:cs="Times New Roman"/>
                <w:color w:val="auto"/>
                <w:sz w:val="25"/>
                <w:szCs w:val="25"/>
              </w:rPr>
            </w:pPr>
          </w:p>
        </w:tc>
      </w:tr>
    </w:tbl>
    <w:p w:rsidR="006B5E0D" w:rsidRDefault="006B5E0D" w:rsidP="006B5E0D">
      <w:pPr>
        <w:jc w:val="both"/>
        <w:rPr>
          <w:rFonts w:ascii="Times New Roman" w:hAnsi="Times New Roman" w:cs="Times New Roman"/>
        </w:rPr>
      </w:pPr>
    </w:p>
    <w:p w:rsidR="00004D3C" w:rsidRDefault="00004D3C" w:rsidP="006B5E0D">
      <w:pPr>
        <w:jc w:val="both"/>
        <w:rPr>
          <w:rFonts w:ascii="Times New Roman" w:hAnsi="Times New Roman" w:cs="Times New Roman"/>
        </w:rPr>
      </w:pPr>
    </w:p>
    <w:p w:rsidR="00004D3C" w:rsidRDefault="00004D3C" w:rsidP="006B5E0D">
      <w:pPr>
        <w:jc w:val="both"/>
        <w:rPr>
          <w:rFonts w:ascii="Times New Roman" w:hAnsi="Times New Roman" w:cs="Times New Roman"/>
        </w:rPr>
      </w:pPr>
    </w:p>
    <w:p w:rsidR="006B5844" w:rsidRPr="006B5844" w:rsidRDefault="006B5844" w:rsidP="006B5844">
      <w:pPr>
        <w:pStyle w:val="12"/>
        <w:keepNext/>
        <w:keepLines/>
        <w:shd w:val="clear" w:color="auto" w:fill="auto"/>
        <w:spacing w:line="341" w:lineRule="exact"/>
        <w:ind w:firstLine="426"/>
        <w:jc w:val="both"/>
        <w:rPr>
          <w:rFonts w:eastAsia="Arial Unicode MS"/>
          <w:sz w:val="24"/>
          <w:szCs w:val="24"/>
        </w:rPr>
      </w:pPr>
      <w:r w:rsidRPr="006B5844">
        <w:rPr>
          <w:rStyle w:val="612"/>
          <w:b/>
          <w:bCs/>
          <w:sz w:val="24"/>
          <w:szCs w:val="24"/>
        </w:rPr>
        <w:t>2.2. Описание вариативных форм, способов, методов и средств реализации</w:t>
      </w:r>
    </w:p>
    <w:p w:rsidR="006B5844" w:rsidRPr="006B5844" w:rsidRDefault="006B5844" w:rsidP="006B5844">
      <w:pPr>
        <w:pStyle w:val="12"/>
        <w:keepNext/>
        <w:keepLines/>
        <w:shd w:val="clear" w:color="auto" w:fill="auto"/>
        <w:spacing w:line="341" w:lineRule="exact"/>
        <w:ind w:firstLine="426"/>
        <w:jc w:val="both"/>
        <w:rPr>
          <w:sz w:val="24"/>
          <w:szCs w:val="24"/>
        </w:rPr>
      </w:pPr>
      <w:bookmarkStart w:id="4" w:name="bookmark3"/>
      <w:r w:rsidRPr="006B5844">
        <w:rPr>
          <w:rStyle w:val="612"/>
          <w:b/>
          <w:bCs/>
          <w:sz w:val="24"/>
          <w:szCs w:val="24"/>
        </w:rPr>
        <w:t>образовательной деятельности с учетом возрастных и индивидуальных</w:t>
      </w:r>
      <w:bookmarkEnd w:id="4"/>
    </w:p>
    <w:p w:rsidR="006B5844" w:rsidRPr="006B5844" w:rsidRDefault="006B5844" w:rsidP="006B5844">
      <w:pPr>
        <w:pStyle w:val="12"/>
        <w:keepNext/>
        <w:keepLines/>
        <w:shd w:val="clear" w:color="auto" w:fill="auto"/>
        <w:spacing w:line="341" w:lineRule="exact"/>
        <w:ind w:firstLine="426"/>
        <w:jc w:val="both"/>
        <w:rPr>
          <w:sz w:val="24"/>
          <w:szCs w:val="24"/>
        </w:rPr>
      </w:pPr>
      <w:bookmarkStart w:id="5" w:name="bookmark4"/>
      <w:r w:rsidRPr="006B5844">
        <w:rPr>
          <w:rStyle w:val="612"/>
          <w:b/>
          <w:bCs/>
          <w:sz w:val="24"/>
          <w:szCs w:val="24"/>
        </w:rPr>
        <w:t>особенностей детей (4-5) лет, специфики их образовательных потребностей и</w:t>
      </w:r>
      <w:bookmarkEnd w:id="5"/>
    </w:p>
    <w:p w:rsidR="006B5844" w:rsidRPr="006B5844" w:rsidRDefault="006B5844" w:rsidP="006B5844">
      <w:pPr>
        <w:pStyle w:val="12"/>
        <w:keepNext/>
        <w:keepLines/>
        <w:shd w:val="clear" w:color="auto" w:fill="auto"/>
        <w:spacing w:line="341" w:lineRule="exact"/>
        <w:ind w:firstLine="426"/>
        <w:jc w:val="both"/>
        <w:rPr>
          <w:sz w:val="24"/>
          <w:szCs w:val="24"/>
        </w:rPr>
      </w:pPr>
      <w:bookmarkStart w:id="6" w:name="bookmark5"/>
      <w:r w:rsidRPr="006B5844">
        <w:rPr>
          <w:rStyle w:val="612"/>
          <w:b/>
          <w:bCs/>
          <w:sz w:val="24"/>
          <w:szCs w:val="24"/>
        </w:rPr>
        <w:t>интересов</w:t>
      </w:r>
      <w:bookmarkEnd w:id="6"/>
    </w:p>
    <w:p w:rsidR="006B5844" w:rsidRPr="006B5844" w:rsidRDefault="006B5844" w:rsidP="006B5844">
      <w:pPr>
        <w:pStyle w:val="a5"/>
        <w:shd w:val="clear" w:color="auto" w:fill="auto"/>
        <w:spacing w:line="341" w:lineRule="exact"/>
        <w:ind w:firstLine="426"/>
        <w:rPr>
          <w:sz w:val="24"/>
          <w:szCs w:val="24"/>
        </w:rPr>
      </w:pPr>
      <w:r w:rsidRPr="006B5844">
        <w:rPr>
          <w:sz w:val="24"/>
          <w:szCs w:val="24"/>
        </w:rPr>
        <w:t>При реализации образовательной программы педагог:</w:t>
      </w:r>
    </w:p>
    <w:p w:rsidR="006B5844" w:rsidRPr="006B5844" w:rsidRDefault="006B5844" w:rsidP="006B5844">
      <w:pPr>
        <w:pStyle w:val="a5"/>
        <w:numPr>
          <w:ilvl w:val="0"/>
          <w:numId w:val="37"/>
        </w:numPr>
        <w:shd w:val="clear" w:color="auto" w:fill="auto"/>
        <w:tabs>
          <w:tab w:val="left" w:pos="869"/>
        </w:tabs>
        <w:spacing w:line="341" w:lineRule="exact"/>
        <w:ind w:right="20" w:firstLine="426"/>
        <w:rPr>
          <w:sz w:val="24"/>
          <w:szCs w:val="24"/>
        </w:rPr>
      </w:pPr>
      <w:r w:rsidRPr="006B5844">
        <w:rPr>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6B5844" w:rsidRPr="006B5844" w:rsidRDefault="006B5844" w:rsidP="006B5844">
      <w:pPr>
        <w:pStyle w:val="a5"/>
        <w:numPr>
          <w:ilvl w:val="0"/>
          <w:numId w:val="37"/>
        </w:numPr>
        <w:shd w:val="clear" w:color="auto" w:fill="auto"/>
        <w:tabs>
          <w:tab w:val="left" w:pos="898"/>
        </w:tabs>
        <w:spacing w:line="341" w:lineRule="exact"/>
        <w:ind w:right="20" w:firstLine="426"/>
        <w:rPr>
          <w:sz w:val="24"/>
          <w:szCs w:val="24"/>
        </w:rPr>
      </w:pPr>
      <w:r w:rsidRPr="006B5844">
        <w:rPr>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B5844" w:rsidRPr="006B5844" w:rsidRDefault="006B5844" w:rsidP="006B5844">
      <w:pPr>
        <w:pStyle w:val="a5"/>
        <w:numPr>
          <w:ilvl w:val="0"/>
          <w:numId w:val="37"/>
        </w:numPr>
        <w:shd w:val="clear" w:color="auto" w:fill="auto"/>
        <w:tabs>
          <w:tab w:val="left" w:pos="907"/>
        </w:tabs>
        <w:spacing w:line="341" w:lineRule="exact"/>
        <w:ind w:left="709" w:right="20" w:hanging="283"/>
        <w:rPr>
          <w:sz w:val="24"/>
          <w:szCs w:val="24"/>
        </w:rPr>
      </w:pPr>
      <w:r w:rsidRPr="006B5844">
        <w:rPr>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B5844" w:rsidRPr="006B5844" w:rsidRDefault="006B5844" w:rsidP="006B5844">
      <w:pPr>
        <w:pStyle w:val="a5"/>
        <w:numPr>
          <w:ilvl w:val="0"/>
          <w:numId w:val="37"/>
        </w:numPr>
        <w:shd w:val="clear" w:color="auto" w:fill="auto"/>
        <w:tabs>
          <w:tab w:val="left" w:pos="922"/>
        </w:tabs>
        <w:spacing w:line="341" w:lineRule="exact"/>
        <w:ind w:right="20" w:firstLine="426"/>
        <w:rPr>
          <w:sz w:val="24"/>
          <w:szCs w:val="24"/>
        </w:rPr>
      </w:pPr>
      <w:r w:rsidRPr="006B5844">
        <w:rPr>
          <w:sz w:val="24"/>
          <w:szCs w:val="24"/>
        </w:rPr>
        <w:t>осуществляет развивающее взаимодействие с детьми, основанное на позициях: «Давай сделаем это вместе»; «Посмотри, как я это делаю»; «Научи меня, помоги мне сделать это»;</w:t>
      </w:r>
    </w:p>
    <w:p w:rsidR="006B5844" w:rsidRPr="006B5844" w:rsidRDefault="006B5844" w:rsidP="006B5844">
      <w:pPr>
        <w:pStyle w:val="a5"/>
        <w:numPr>
          <w:ilvl w:val="0"/>
          <w:numId w:val="37"/>
        </w:numPr>
        <w:shd w:val="clear" w:color="auto" w:fill="auto"/>
        <w:tabs>
          <w:tab w:val="left" w:pos="906"/>
        </w:tabs>
        <w:spacing w:line="341" w:lineRule="exact"/>
        <w:ind w:firstLine="426"/>
        <w:rPr>
          <w:sz w:val="24"/>
          <w:szCs w:val="24"/>
        </w:rPr>
      </w:pPr>
      <w:r w:rsidRPr="006B5844">
        <w:rPr>
          <w:sz w:val="24"/>
          <w:szCs w:val="24"/>
        </w:rPr>
        <w:t>сочетает совместную с ребенком деятельность и самостоятельную деятельность</w:t>
      </w:r>
    </w:p>
    <w:p w:rsidR="006B5844" w:rsidRPr="006B5844" w:rsidRDefault="006B5844" w:rsidP="006B5844">
      <w:pPr>
        <w:pStyle w:val="a5"/>
        <w:shd w:val="clear" w:color="auto" w:fill="auto"/>
        <w:spacing w:line="341" w:lineRule="exact"/>
        <w:ind w:firstLine="426"/>
        <w:rPr>
          <w:sz w:val="24"/>
          <w:szCs w:val="24"/>
        </w:rPr>
      </w:pPr>
      <w:r w:rsidRPr="006B5844">
        <w:rPr>
          <w:sz w:val="24"/>
          <w:szCs w:val="24"/>
        </w:rPr>
        <w:t>детей;</w:t>
      </w:r>
    </w:p>
    <w:p w:rsidR="006B5844" w:rsidRPr="006B5844" w:rsidRDefault="006B5844" w:rsidP="006B5844">
      <w:pPr>
        <w:pStyle w:val="a5"/>
        <w:numPr>
          <w:ilvl w:val="0"/>
          <w:numId w:val="37"/>
        </w:numPr>
        <w:shd w:val="clear" w:color="auto" w:fill="auto"/>
        <w:tabs>
          <w:tab w:val="left" w:pos="912"/>
        </w:tabs>
        <w:spacing w:line="341" w:lineRule="exact"/>
        <w:ind w:right="20" w:firstLine="426"/>
        <w:rPr>
          <w:sz w:val="24"/>
          <w:szCs w:val="24"/>
        </w:rPr>
      </w:pPr>
      <w:r w:rsidRPr="006B5844">
        <w:rPr>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6B5844" w:rsidRPr="006B5844" w:rsidRDefault="006B5844" w:rsidP="006B5844">
      <w:pPr>
        <w:pStyle w:val="a5"/>
        <w:numPr>
          <w:ilvl w:val="0"/>
          <w:numId w:val="37"/>
        </w:numPr>
        <w:shd w:val="clear" w:color="auto" w:fill="auto"/>
        <w:tabs>
          <w:tab w:val="left" w:pos="849"/>
        </w:tabs>
        <w:spacing w:line="341" w:lineRule="exact"/>
        <w:ind w:firstLine="426"/>
        <w:rPr>
          <w:sz w:val="24"/>
          <w:szCs w:val="24"/>
        </w:rPr>
      </w:pPr>
      <w:r w:rsidRPr="006B5844">
        <w:rPr>
          <w:sz w:val="24"/>
          <w:szCs w:val="24"/>
        </w:rPr>
        <w:t>создает развивающую предметно-пространственную среду;</w:t>
      </w:r>
    </w:p>
    <w:p w:rsidR="006B5844" w:rsidRPr="006B5844" w:rsidRDefault="006B5844" w:rsidP="006B5844">
      <w:pPr>
        <w:pStyle w:val="a5"/>
        <w:shd w:val="clear" w:color="auto" w:fill="auto"/>
        <w:spacing w:line="341" w:lineRule="exact"/>
        <w:ind w:right="20" w:firstLine="426"/>
        <w:rPr>
          <w:sz w:val="24"/>
          <w:szCs w:val="24"/>
        </w:rPr>
      </w:pPr>
      <w:r w:rsidRPr="006B5844">
        <w:rPr>
          <w:sz w:val="24"/>
          <w:szCs w:val="24"/>
        </w:rPr>
        <w:t>наблюдает, как развиваются самостоятельность каждого ребенка и взаимоотношения детей;</w:t>
      </w:r>
    </w:p>
    <w:p w:rsidR="006B5844" w:rsidRPr="006B5844" w:rsidRDefault="006B5844" w:rsidP="006B5844">
      <w:pPr>
        <w:pStyle w:val="a5"/>
        <w:numPr>
          <w:ilvl w:val="0"/>
          <w:numId w:val="37"/>
        </w:numPr>
        <w:shd w:val="clear" w:color="auto" w:fill="auto"/>
        <w:tabs>
          <w:tab w:val="left" w:pos="854"/>
        </w:tabs>
        <w:spacing w:line="341" w:lineRule="exact"/>
        <w:ind w:firstLine="426"/>
        <w:rPr>
          <w:sz w:val="24"/>
          <w:szCs w:val="24"/>
        </w:rPr>
      </w:pPr>
      <w:r w:rsidRPr="006B5844">
        <w:rPr>
          <w:sz w:val="24"/>
          <w:szCs w:val="24"/>
        </w:rPr>
        <w:t>сотрудничает с родителями, совместно с ними решая задачи воспитания и развития</w:t>
      </w:r>
    </w:p>
    <w:p w:rsidR="006B5844" w:rsidRPr="006B5844" w:rsidRDefault="006B5844" w:rsidP="006B5844">
      <w:pPr>
        <w:pStyle w:val="a5"/>
        <w:shd w:val="clear" w:color="auto" w:fill="auto"/>
        <w:spacing w:line="341" w:lineRule="exact"/>
        <w:ind w:firstLine="426"/>
        <w:rPr>
          <w:sz w:val="24"/>
          <w:szCs w:val="24"/>
        </w:rPr>
      </w:pPr>
      <w:r w:rsidRPr="006B5844">
        <w:rPr>
          <w:sz w:val="24"/>
          <w:szCs w:val="24"/>
        </w:rPr>
        <w:t>детей.</w:t>
      </w:r>
    </w:p>
    <w:p w:rsidR="006B5844" w:rsidRPr="006B5844" w:rsidRDefault="006B5844" w:rsidP="006B5844">
      <w:pPr>
        <w:pStyle w:val="a5"/>
        <w:shd w:val="clear" w:color="auto" w:fill="auto"/>
        <w:spacing w:line="341" w:lineRule="exact"/>
        <w:ind w:firstLine="426"/>
        <w:rPr>
          <w:sz w:val="24"/>
          <w:szCs w:val="24"/>
        </w:rPr>
      </w:pPr>
      <w:r w:rsidRPr="006B5844">
        <w:rPr>
          <w:sz w:val="24"/>
          <w:szCs w:val="24"/>
        </w:rPr>
        <w:t>Детям исполнилось четыре года.</w:t>
      </w:r>
    </w:p>
    <w:p w:rsidR="006B5844" w:rsidRPr="006B5844" w:rsidRDefault="006B5844" w:rsidP="006B5844">
      <w:pPr>
        <w:pStyle w:val="a5"/>
        <w:shd w:val="clear" w:color="auto" w:fill="auto"/>
        <w:spacing w:line="341" w:lineRule="exact"/>
        <w:ind w:right="20" w:firstLine="426"/>
        <w:rPr>
          <w:sz w:val="24"/>
          <w:szCs w:val="24"/>
        </w:rPr>
      </w:pPr>
      <w:r w:rsidRPr="006B5844">
        <w:rPr>
          <w:sz w:val="24"/>
          <w:szCs w:val="24"/>
        </w:rPr>
        <w:t>Возросли физические возможности детей и необходимо наладить разумный двигательный режим, наполнить его разнообразными подвижными играми, игровыми заданиями, танцевальными движениями под музыку, хороводными играми.</w:t>
      </w:r>
    </w:p>
    <w:p w:rsidR="006B5844" w:rsidRPr="006B5844" w:rsidRDefault="006B5844" w:rsidP="006B5844">
      <w:pPr>
        <w:pStyle w:val="a5"/>
        <w:shd w:val="clear" w:color="auto" w:fill="auto"/>
        <w:spacing w:line="341" w:lineRule="exact"/>
        <w:ind w:right="20" w:firstLine="426"/>
        <w:rPr>
          <w:sz w:val="24"/>
          <w:szCs w:val="24"/>
        </w:rPr>
      </w:pPr>
      <w:r w:rsidRPr="006B5844">
        <w:rPr>
          <w:sz w:val="24"/>
          <w:szCs w:val="24"/>
        </w:rPr>
        <w:t>Увидев перевозбуждение ребенка, воспитатель переключает его внимание на более спокойное занятие, тем самым помогая ребенку восстановить силы и успокоиться.</w:t>
      </w:r>
    </w:p>
    <w:p w:rsidR="006B5844" w:rsidRPr="006B5844" w:rsidRDefault="006B5844" w:rsidP="006B5844">
      <w:pPr>
        <w:pStyle w:val="a5"/>
        <w:shd w:val="clear" w:color="auto" w:fill="auto"/>
        <w:spacing w:line="341" w:lineRule="exact"/>
        <w:ind w:right="20" w:firstLine="426"/>
        <w:rPr>
          <w:sz w:val="24"/>
          <w:szCs w:val="24"/>
        </w:rPr>
      </w:pPr>
      <w:r w:rsidRPr="006B5844">
        <w:rPr>
          <w:sz w:val="24"/>
          <w:szCs w:val="24"/>
        </w:rPr>
        <w:t>В общении со сверстниками педагог объединяет детей в небольшие подгруппы на основе общих интересов, взаимных симпатий. Своим участием в играх помогает детям понять, как можно договориться, подобрать нужные игрушки, создать игровую обстановку.</w:t>
      </w:r>
    </w:p>
    <w:p w:rsidR="006B5844" w:rsidRPr="006B5844" w:rsidRDefault="006B5844" w:rsidP="006B5844">
      <w:pPr>
        <w:pStyle w:val="a5"/>
        <w:shd w:val="clear" w:color="auto" w:fill="auto"/>
        <w:spacing w:line="341" w:lineRule="exact"/>
        <w:ind w:right="20" w:firstLine="426"/>
        <w:rPr>
          <w:sz w:val="24"/>
          <w:szCs w:val="24"/>
        </w:rPr>
      </w:pPr>
      <w:r w:rsidRPr="006B5844">
        <w:rPr>
          <w:sz w:val="24"/>
          <w:szCs w:val="24"/>
        </w:rPr>
        <w:t>Дети охотно сотрудничают со взрослыми в практических ситуациях, но все больше стремятся к познавательному, интеллектуальному общению, они испытывают острую потребность в уважительном отношении со стороны взрослого.</w:t>
      </w:r>
    </w:p>
    <w:p w:rsidR="006B5844" w:rsidRPr="006B5844" w:rsidRDefault="006B5844" w:rsidP="006B5844">
      <w:pPr>
        <w:pStyle w:val="a5"/>
        <w:shd w:val="clear" w:color="auto" w:fill="auto"/>
        <w:spacing w:line="341" w:lineRule="exact"/>
        <w:ind w:right="20" w:firstLine="426"/>
        <w:rPr>
          <w:sz w:val="24"/>
          <w:szCs w:val="24"/>
        </w:rPr>
      </w:pPr>
      <w:r w:rsidRPr="006B5844">
        <w:rPr>
          <w:sz w:val="24"/>
          <w:szCs w:val="24"/>
        </w:rPr>
        <w:t>Уделяя внимание развитию детской самостоятельности, необходимо следовать правилу: не делать за ребенка то, что он в состоянии сделать самостоятельно. Воспитатель становится свидетелем разных темпов развития детей.</w:t>
      </w:r>
    </w:p>
    <w:p w:rsidR="00004D3C" w:rsidRPr="006B5844" w:rsidRDefault="00004D3C" w:rsidP="006B5844">
      <w:pPr>
        <w:ind w:firstLine="426"/>
        <w:jc w:val="both"/>
        <w:rPr>
          <w:rFonts w:ascii="Times New Roman" w:hAnsi="Times New Roman" w:cs="Times New Roman"/>
        </w:rPr>
      </w:pPr>
    </w:p>
    <w:p w:rsidR="00004D3C" w:rsidRPr="006B5844" w:rsidRDefault="00004D3C" w:rsidP="006B5844">
      <w:pPr>
        <w:ind w:firstLine="426"/>
        <w:jc w:val="both"/>
        <w:rPr>
          <w:rFonts w:ascii="Times New Roman" w:hAnsi="Times New Roman" w:cs="Times New Roman"/>
        </w:rPr>
      </w:pPr>
    </w:p>
    <w:p w:rsidR="00004D3C" w:rsidRPr="006B5844" w:rsidRDefault="00004D3C" w:rsidP="006B5844">
      <w:pPr>
        <w:ind w:firstLine="426"/>
        <w:jc w:val="both"/>
        <w:rPr>
          <w:rFonts w:ascii="Times New Roman" w:hAnsi="Times New Roman" w:cs="Times New Roman"/>
        </w:rPr>
      </w:pPr>
    </w:p>
    <w:p w:rsidR="00004D3C" w:rsidRPr="006B5844" w:rsidRDefault="00004D3C" w:rsidP="006B5844">
      <w:pPr>
        <w:ind w:firstLine="426"/>
        <w:jc w:val="both"/>
        <w:rPr>
          <w:rFonts w:ascii="Times New Roman" w:hAnsi="Times New Roman" w:cs="Times New Roman"/>
        </w:rPr>
      </w:pPr>
    </w:p>
    <w:p w:rsidR="00004D3C" w:rsidRDefault="00004D3C" w:rsidP="006B5E0D">
      <w:pPr>
        <w:jc w:val="both"/>
        <w:rPr>
          <w:rFonts w:ascii="Times New Roman" w:hAnsi="Times New Roman" w:cs="Times New Roman"/>
        </w:rPr>
      </w:pPr>
    </w:p>
    <w:p w:rsidR="00004D3C" w:rsidRDefault="00004D3C" w:rsidP="006B5E0D">
      <w:pPr>
        <w:jc w:val="both"/>
        <w:rPr>
          <w:rFonts w:ascii="Times New Roman" w:hAnsi="Times New Roman" w:cs="Times New Roman"/>
        </w:rPr>
      </w:pPr>
    </w:p>
    <w:p w:rsidR="00004D3C" w:rsidRDefault="00004D3C" w:rsidP="00AB1A7C">
      <w:pPr>
        <w:jc w:val="both"/>
        <w:rPr>
          <w:rFonts w:ascii="Times New Roman" w:hAnsi="Times New Roman" w:cs="Times New Roman"/>
        </w:rPr>
      </w:pPr>
    </w:p>
    <w:p w:rsidR="00004D3C" w:rsidRPr="00AB1A7C" w:rsidRDefault="00004D3C" w:rsidP="00AB1A7C">
      <w:pPr>
        <w:jc w:val="both"/>
        <w:rPr>
          <w:rFonts w:ascii="Times New Roman" w:hAnsi="Times New Roman" w:cs="Times New Roman"/>
        </w:rPr>
      </w:pPr>
    </w:p>
    <w:p w:rsidR="00004D3C" w:rsidRPr="00AB1A7C" w:rsidRDefault="00004D3C" w:rsidP="00AB1A7C">
      <w:pPr>
        <w:jc w:val="both"/>
        <w:rPr>
          <w:rFonts w:ascii="Times New Roman" w:hAnsi="Times New Roman" w:cs="Times New Roman"/>
        </w:rPr>
      </w:pPr>
    </w:p>
    <w:p w:rsidR="00AB1A7C" w:rsidRPr="00AB1A7C" w:rsidRDefault="00AB1A7C" w:rsidP="00AB1A7C">
      <w:pPr>
        <w:pStyle w:val="a5"/>
        <w:shd w:val="clear" w:color="auto" w:fill="auto"/>
        <w:spacing w:line="240" w:lineRule="auto"/>
        <w:ind w:left="20" w:right="20" w:firstLine="700"/>
        <w:rPr>
          <w:rFonts w:eastAsia="Arial Unicode MS"/>
          <w:sz w:val="24"/>
          <w:szCs w:val="24"/>
        </w:rPr>
      </w:pPr>
      <w:r w:rsidRPr="00AB1A7C">
        <w:rPr>
          <w:sz w:val="24"/>
          <w:szCs w:val="24"/>
        </w:rPr>
        <w:t>игрового опыта: придумывания в игре фантастических образов животных, людей, сказочных путешествий.</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Игровая мотивация активно используется в организации деятельности детей.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Воспитатель подчеркивает успехи, достижения и нацеливает воспитанников на положительные действия. Взаимодействуя с дошкольниками, использует несколько педагогических позиций:</w:t>
      </w:r>
    </w:p>
    <w:p w:rsidR="00AB1A7C" w:rsidRPr="00AB1A7C" w:rsidRDefault="00AB1A7C" w:rsidP="00AB1A7C">
      <w:pPr>
        <w:pStyle w:val="a5"/>
        <w:numPr>
          <w:ilvl w:val="0"/>
          <w:numId w:val="38"/>
        </w:numPr>
        <w:shd w:val="clear" w:color="auto" w:fill="auto"/>
        <w:tabs>
          <w:tab w:val="left" w:pos="1056"/>
        </w:tabs>
        <w:spacing w:line="240" w:lineRule="auto"/>
        <w:ind w:left="20" w:firstLine="700"/>
        <w:rPr>
          <w:sz w:val="24"/>
          <w:szCs w:val="24"/>
        </w:rPr>
      </w:pPr>
      <w:r w:rsidRPr="00AB1A7C">
        <w:rPr>
          <w:sz w:val="24"/>
          <w:szCs w:val="24"/>
        </w:rPr>
        <w:t>партнерства и сотрудничества;</w:t>
      </w:r>
    </w:p>
    <w:p w:rsidR="00AB1A7C" w:rsidRPr="00AB1A7C" w:rsidRDefault="00AB1A7C" w:rsidP="00AB1A7C">
      <w:pPr>
        <w:pStyle w:val="a5"/>
        <w:numPr>
          <w:ilvl w:val="0"/>
          <w:numId w:val="38"/>
        </w:numPr>
        <w:shd w:val="clear" w:color="auto" w:fill="auto"/>
        <w:tabs>
          <w:tab w:val="left" w:pos="1056"/>
        </w:tabs>
        <w:spacing w:line="240" w:lineRule="auto"/>
        <w:ind w:left="20" w:firstLine="700"/>
        <w:rPr>
          <w:sz w:val="24"/>
          <w:szCs w:val="24"/>
        </w:rPr>
      </w:pPr>
      <w:r w:rsidRPr="00AB1A7C">
        <w:rPr>
          <w:sz w:val="24"/>
          <w:szCs w:val="24"/>
        </w:rPr>
        <w:t>передачи опыта;</w:t>
      </w:r>
    </w:p>
    <w:p w:rsidR="00AB1A7C" w:rsidRPr="00AB1A7C" w:rsidRDefault="00AB1A7C" w:rsidP="00AB1A7C">
      <w:pPr>
        <w:pStyle w:val="a5"/>
        <w:numPr>
          <w:ilvl w:val="0"/>
          <w:numId w:val="38"/>
        </w:numPr>
        <w:shd w:val="clear" w:color="auto" w:fill="auto"/>
        <w:tabs>
          <w:tab w:val="left" w:pos="1061"/>
        </w:tabs>
        <w:spacing w:line="240" w:lineRule="auto"/>
        <w:ind w:left="20" w:firstLine="700"/>
        <w:rPr>
          <w:sz w:val="24"/>
          <w:szCs w:val="24"/>
        </w:rPr>
      </w:pPr>
      <w:r w:rsidRPr="00AB1A7C">
        <w:rPr>
          <w:sz w:val="24"/>
          <w:szCs w:val="24"/>
        </w:rPr>
        <w:t>обращения за помощью к детям.</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Такое взаимодействие помогает детям становиться самостоятельными и чувствовать себя компетентными.</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 xml:space="preserve">Образовательная деятельность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sidRPr="00AB1A7C">
        <w:rPr>
          <w:sz w:val="24"/>
          <w:szCs w:val="24"/>
        </w:rPr>
        <w:t>деятельностный</w:t>
      </w:r>
      <w:proofErr w:type="spellEnd"/>
      <w:r w:rsidRPr="00AB1A7C">
        <w:rPr>
          <w:sz w:val="24"/>
          <w:szCs w:val="24"/>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центрах по интересам, свободные игры по выбору детей.</w:t>
      </w:r>
    </w:p>
    <w:p w:rsidR="00AB1A7C" w:rsidRPr="00AB1A7C" w:rsidRDefault="00AB1A7C" w:rsidP="00AB1A7C">
      <w:pPr>
        <w:jc w:val="both"/>
        <w:rPr>
          <w:rFonts w:ascii="Times New Roman" w:hAnsi="Times New Roman" w:cs="Times New Roman"/>
          <w:color w:val="auto"/>
        </w:rPr>
        <w:sectPr w:rsidR="00AB1A7C" w:rsidRPr="00AB1A7C">
          <w:pgSz w:w="11905" w:h="16837"/>
          <w:pgMar w:top="637" w:right="619" w:bottom="542" w:left="675" w:header="0" w:footer="3" w:gutter="0"/>
          <w:cols w:space="720"/>
        </w:sectPr>
      </w:pP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lastRenderedPageBreak/>
        <w:t>Игра продолжает оставаться основной формой организации жизни детей. В течение дня дети могут участвовать в разнообразных играх. Часть из них организуется и целенаправленно используется воспитателем как средство решения определенных задач.</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Примечательной особенностью детей является фантазирование. Яркость фантазий расширяет рамки умственных возможностей детей и используется для обогащения детского игрового опыта: придумывания в игре фантастических образов животных, людей, сказочных путешествий.</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Игровая мотивация активно используется в организации деятельности детей.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Воспитатель подчеркивает успехи, достижения и нацеливает воспитанников на положительные действия. Взаимодействуя с дошкольниками, использует несколько педагогических позиций:</w:t>
      </w:r>
    </w:p>
    <w:p w:rsidR="00AB1A7C" w:rsidRPr="00AB1A7C" w:rsidRDefault="00AB1A7C" w:rsidP="00AB1A7C">
      <w:pPr>
        <w:pStyle w:val="a5"/>
        <w:numPr>
          <w:ilvl w:val="0"/>
          <w:numId w:val="38"/>
        </w:numPr>
        <w:shd w:val="clear" w:color="auto" w:fill="auto"/>
        <w:tabs>
          <w:tab w:val="left" w:pos="1056"/>
        </w:tabs>
        <w:spacing w:line="240" w:lineRule="auto"/>
        <w:ind w:left="20" w:firstLine="700"/>
        <w:rPr>
          <w:sz w:val="24"/>
          <w:szCs w:val="24"/>
        </w:rPr>
      </w:pPr>
      <w:r w:rsidRPr="00AB1A7C">
        <w:rPr>
          <w:sz w:val="24"/>
          <w:szCs w:val="24"/>
        </w:rPr>
        <w:t>партнерства и сотрудничества;</w:t>
      </w:r>
    </w:p>
    <w:p w:rsidR="00AB1A7C" w:rsidRPr="00AB1A7C" w:rsidRDefault="00AB1A7C" w:rsidP="00AB1A7C">
      <w:pPr>
        <w:pStyle w:val="a5"/>
        <w:numPr>
          <w:ilvl w:val="0"/>
          <w:numId w:val="38"/>
        </w:numPr>
        <w:shd w:val="clear" w:color="auto" w:fill="auto"/>
        <w:tabs>
          <w:tab w:val="left" w:pos="1051"/>
        </w:tabs>
        <w:spacing w:line="240" w:lineRule="auto"/>
        <w:ind w:left="20" w:firstLine="700"/>
        <w:rPr>
          <w:sz w:val="24"/>
          <w:szCs w:val="24"/>
        </w:rPr>
      </w:pPr>
      <w:r w:rsidRPr="00AB1A7C">
        <w:rPr>
          <w:sz w:val="24"/>
          <w:szCs w:val="24"/>
        </w:rPr>
        <w:t>передачи опыта;</w:t>
      </w:r>
    </w:p>
    <w:p w:rsidR="00AB1A7C" w:rsidRPr="00AB1A7C" w:rsidRDefault="00AB1A7C" w:rsidP="00AB1A7C">
      <w:pPr>
        <w:pStyle w:val="a5"/>
        <w:numPr>
          <w:ilvl w:val="0"/>
          <w:numId w:val="38"/>
        </w:numPr>
        <w:shd w:val="clear" w:color="auto" w:fill="auto"/>
        <w:tabs>
          <w:tab w:val="left" w:pos="1061"/>
        </w:tabs>
        <w:spacing w:line="240" w:lineRule="auto"/>
        <w:ind w:left="20" w:firstLine="700"/>
        <w:rPr>
          <w:sz w:val="24"/>
          <w:szCs w:val="24"/>
        </w:rPr>
      </w:pPr>
      <w:r w:rsidRPr="00AB1A7C">
        <w:rPr>
          <w:sz w:val="24"/>
          <w:szCs w:val="24"/>
        </w:rPr>
        <w:t>обращения за помощью к детям.</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Такое взаимодействие помогает детям становиться самостоятельными и чувствовать себя компетентными.</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 xml:space="preserve">Образовательная деятельность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sidRPr="00AB1A7C">
        <w:rPr>
          <w:sz w:val="24"/>
          <w:szCs w:val="24"/>
        </w:rPr>
        <w:t>деятельностный</w:t>
      </w:r>
      <w:proofErr w:type="spellEnd"/>
      <w:r w:rsidRPr="00AB1A7C">
        <w:rPr>
          <w:sz w:val="24"/>
          <w:szCs w:val="24"/>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AB1A7C" w:rsidRPr="00AB1A7C" w:rsidRDefault="00AB1A7C" w:rsidP="00AB1A7C">
      <w:pPr>
        <w:pStyle w:val="a5"/>
        <w:shd w:val="clear" w:color="auto" w:fill="auto"/>
        <w:spacing w:line="240" w:lineRule="auto"/>
        <w:ind w:left="20" w:right="20" w:firstLine="700"/>
        <w:rPr>
          <w:sz w:val="24"/>
          <w:szCs w:val="24"/>
        </w:rPr>
      </w:pPr>
      <w:r w:rsidRPr="00AB1A7C">
        <w:rPr>
          <w:sz w:val="24"/>
          <w:szCs w:val="24"/>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центрах по интересам, свободные игры по выбору детей.</w:t>
      </w:r>
    </w:p>
    <w:p w:rsidR="00AB1A7C" w:rsidRDefault="00AB1A7C" w:rsidP="00AB1A7C">
      <w:pPr>
        <w:rPr>
          <w:rFonts w:ascii="Times New Roman" w:hAnsi="Times New Roman" w:cs="Times New Roman"/>
          <w:color w:val="auto"/>
          <w:sz w:val="25"/>
          <w:szCs w:val="25"/>
        </w:rPr>
        <w:sectPr w:rsidR="00AB1A7C" w:rsidSect="00AB1A7C">
          <w:type w:val="continuous"/>
          <w:pgSz w:w="11905" w:h="16837"/>
          <w:pgMar w:top="1276" w:right="619" w:bottom="0" w:left="1075" w:header="0" w:footer="3" w:gutter="0"/>
          <w:pgNumType w:start="26"/>
          <w:cols w:space="720"/>
        </w:sectPr>
      </w:pPr>
    </w:p>
    <w:p w:rsidR="00AB1A7C" w:rsidRDefault="00AB1A7C" w:rsidP="00AB1A7C">
      <w:pPr>
        <w:pStyle w:val="a5"/>
        <w:shd w:val="clear" w:color="auto" w:fill="auto"/>
        <w:spacing w:line="341" w:lineRule="exact"/>
        <w:ind w:left="20" w:right="20" w:firstLine="700"/>
      </w:pPr>
      <w:r>
        <w:lastRenderedPageBreak/>
        <w:t>Игра продолжает оставаться основной формой организации жизни детей. В течение дня дети могут участвовать в разнообразных играх. Часть из них организуется и целенаправленно используется воспитателем как средство решения определенных задач.</w:t>
      </w:r>
    </w:p>
    <w:p w:rsidR="00AB1A7C" w:rsidRDefault="00AB1A7C" w:rsidP="00AB1A7C">
      <w:pPr>
        <w:pStyle w:val="a5"/>
        <w:shd w:val="clear" w:color="auto" w:fill="auto"/>
        <w:spacing w:line="341" w:lineRule="exact"/>
        <w:ind w:left="20" w:right="20" w:firstLine="700"/>
      </w:pPr>
      <w:r>
        <w:t>Примечательной особенностью детей является фантазирование. Яркость фантазий расширяет рамки умственных возможностей детей и используется для обогащения детского игрового опыта: придумывания в игре фантастических образов животных, людей, сказочных путешествий.</w:t>
      </w:r>
    </w:p>
    <w:p w:rsidR="00AB1A7C" w:rsidRDefault="00AB1A7C" w:rsidP="00AB1A7C">
      <w:pPr>
        <w:pStyle w:val="a5"/>
        <w:shd w:val="clear" w:color="auto" w:fill="auto"/>
        <w:spacing w:line="341" w:lineRule="exact"/>
        <w:ind w:left="20" w:right="20" w:firstLine="700"/>
      </w:pPr>
      <w:r>
        <w:t>Игровая мотивация активно используется в организации деятельности детей.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AB1A7C" w:rsidRDefault="00AB1A7C" w:rsidP="00AB1A7C">
      <w:pPr>
        <w:pStyle w:val="a5"/>
        <w:shd w:val="clear" w:color="auto" w:fill="auto"/>
        <w:spacing w:line="341" w:lineRule="exact"/>
        <w:ind w:left="20" w:right="20" w:firstLine="700"/>
      </w:pPr>
      <w:r>
        <w:t>Воспитатель подчеркивает успехи, достижения и нацеливает воспитанников на положительные действия. Взаимодействуя с дошкольниками, использует несколько педагогических позиций:</w:t>
      </w:r>
    </w:p>
    <w:p w:rsidR="00AB1A7C" w:rsidRDefault="00AB1A7C" w:rsidP="00AB1A7C">
      <w:pPr>
        <w:pStyle w:val="a5"/>
        <w:numPr>
          <w:ilvl w:val="0"/>
          <w:numId w:val="38"/>
        </w:numPr>
        <w:shd w:val="clear" w:color="auto" w:fill="auto"/>
        <w:tabs>
          <w:tab w:val="left" w:pos="1056"/>
        </w:tabs>
        <w:spacing w:line="341" w:lineRule="exact"/>
        <w:ind w:left="20" w:firstLine="700"/>
      </w:pPr>
      <w:r>
        <w:t>партнерства и сотрудничества;</w:t>
      </w:r>
    </w:p>
    <w:p w:rsidR="00AB1A7C" w:rsidRDefault="00AB1A7C" w:rsidP="00AB1A7C">
      <w:pPr>
        <w:pStyle w:val="a5"/>
        <w:numPr>
          <w:ilvl w:val="0"/>
          <w:numId w:val="38"/>
        </w:numPr>
        <w:shd w:val="clear" w:color="auto" w:fill="auto"/>
        <w:tabs>
          <w:tab w:val="left" w:pos="1051"/>
        </w:tabs>
        <w:spacing w:line="341" w:lineRule="exact"/>
        <w:ind w:left="20" w:firstLine="700"/>
      </w:pPr>
      <w:r>
        <w:t>передачи опыта;</w:t>
      </w:r>
    </w:p>
    <w:p w:rsidR="00AB1A7C" w:rsidRDefault="00AB1A7C" w:rsidP="00AB1A7C">
      <w:pPr>
        <w:pStyle w:val="a5"/>
        <w:numPr>
          <w:ilvl w:val="0"/>
          <w:numId w:val="38"/>
        </w:numPr>
        <w:shd w:val="clear" w:color="auto" w:fill="auto"/>
        <w:tabs>
          <w:tab w:val="left" w:pos="1061"/>
        </w:tabs>
        <w:spacing w:line="341" w:lineRule="exact"/>
        <w:ind w:left="20" w:firstLine="700"/>
      </w:pPr>
      <w:r>
        <w:t>обращения за помощью к детям.</w:t>
      </w:r>
    </w:p>
    <w:p w:rsidR="00AB1A7C" w:rsidRPr="00AB1A7C" w:rsidRDefault="00AB1A7C" w:rsidP="00AB1A7C">
      <w:pPr>
        <w:pStyle w:val="a5"/>
        <w:shd w:val="clear" w:color="auto" w:fill="auto"/>
        <w:spacing w:line="341" w:lineRule="exact"/>
        <w:ind w:left="20" w:right="20" w:firstLine="700"/>
        <w:rPr>
          <w:sz w:val="24"/>
          <w:szCs w:val="24"/>
        </w:rPr>
      </w:pPr>
      <w:r w:rsidRPr="00AB1A7C">
        <w:rPr>
          <w:sz w:val="24"/>
          <w:szCs w:val="24"/>
        </w:rPr>
        <w:t>Такое взаимодействие помогает детям становиться самостоятельными и чувствовать себя компетентными.</w:t>
      </w:r>
    </w:p>
    <w:p w:rsidR="00AB1A7C" w:rsidRPr="00AB1A7C" w:rsidRDefault="00AB1A7C" w:rsidP="00AB1A7C">
      <w:pPr>
        <w:pStyle w:val="a5"/>
        <w:shd w:val="clear" w:color="auto" w:fill="auto"/>
        <w:spacing w:line="341" w:lineRule="exact"/>
        <w:ind w:left="20" w:right="20" w:firstLine="700"/>
        <w:rPr>
          <w:sz w:val="24"/>
          <w:szCs w:val="24"/>
        </w:rPr>
      </w:pPr>
      <w:r w:rsidRPr="00AB1A7C">
        <w:rPr>
          <w:sz w:val="24"/>
          <w:szCs w:val="24"/>
        </w:rPr>
        <w:t xml:space="preserve">Образовательная деятельность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sidRPr="00AB1A7C">
        <w:rPr>
          <w:sz w:val="24"/>
          <w:szCs w:val="24"/>
        </w:rPr>
        <w:t>деятельностный</w:t>
      </w:r>
      <w:proofErr w:type="spellEnd"/>
      <w:r w:rsidRPr="00AB1A7C">
        <w:rPr>
          <w:sz w:val="24"/>
          <w:szCs w:val="24"/>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004D3C" w:rsidRDefault="00AB1A7C" w:rsidP="00AB1A7C">
      <w:pPr>
        <w:jc w:val="both"/>
        <w:rPr>
          <w:rFonts w:ascii="Times New Roman" w:hAnsi="Times New Roman" w:cs="Times New Roman"/>
        </w:rPr>
      </w:pPr>
      <w:r w:rsidRPr="00AB1A7C">
        <w:rPr>
          <w:rFonts w:ascii="Times New Roman" w:hAnsi="Times New Roman" w:cs="Times New Roman"/>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центрах по интересам, свободные игры п</w:t>
      </w:r>
      <w:r>
        <w:rPr>
          <w:rFonts w:ascii="Times New Roman" w:hAnsi="Times New Roman" w:cs="Times New Roman"/>
        </w:rPr>
        <w:t>о выбору детей</w:t>
      </w: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7D3FE0">
      <w:pPr>
        <w:pStyle w:val="12"/>
        <w:keepNext/>
        <w:keepLines/>
        <w:shd w:val="clear" w:color="auto" w:fill="auto"/>
        <w:spacing w:after="296" w:line="336" w:lineRule="exact"/>
        <w:ind w:left="380" w:right="20"/>
      </w:pPr>
      <w:bookmarkStart w:id="7" w:name="bookmark6"/>
      <w:r>
        <w:rPr>
          <w:rStyle w:val="612"/>
          <w:b/>
          <w:bCs/>
        </w:rPr>
        <w:lastRenderedPageBreak/>
        <w:t>2.3.Особенности образовательной деятельности разных видов и культурных практик детей 4-5 лет</w:t>
      </w:r>
      <w:bookmarkEnd w:id="7"/>
    </w:p>
    <w:p w:rsidR="007D3FE0" w:rsidRDefault="007D3FE0" w:rsidP="007D3FE0">
      <w:pPr>
        <w:pStyle w:val="12"/>
        <w:keepNext/>
        <w:keepLines/>
        <w:shd w:val="clear" w:color="auto" w:fill="auto"/>
        <w:spacing w:line="341" w:lineRule="exact"/>
        <w:ind w:left="2020"/>
      </w:pPr>
      <w:bookmarkStart w:id="8" w:name="bookmark7"/>
      <w:r>
        <w:rPr>
          <w:rStyle w:val="612"/>
          <w:b/>
          <w:bCs/>
        </w:rPr>
        <w:t>Особенности образовательной деятельности разных видов</w:t>
      </w:r>
      <w:bookmarkEnd w:id="8"/>
    </w:p>
    <w:p w:rsidR="007D3FE0" w:rsidRDefault="007D3FE0" w:rsidP="007D3FE0">
      <w:pPr>
        <w:pStyle w:val="a5"/>
        <w:shd w:val="clear" w:color="auto" w:fill="auto"/>
        <w:spacing w:line="341" w:lineRule="exact"/>
        <w:ind w:left="20" w:right="20" w:firstLine="700"/>
      </w:pPr>
      <w: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7D3FE0" w:rsidRDefault="007D3FE0" w:rsidP="007D3FE0">
      <w:pPr>
        <w:pStyle w:val="a5"/>
        <w:shd w:val="clear" w:color="auto" w:fill="auto"/>
        <w:spacing w:line="341" w:lineRule="exact"/>
        <w:ind w:left="20" w:right="20" w:firstLine="700"/>
      </w:pPr>
      <w: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7D3FE0" w:rsidRDefault="007D3FE0" w:rsidP="007D3FE0">
      <w:pPr>
        <w:pStyle w:val="a5"/>
        <w:shd w:val="clear" w:color="auto" w:fill="auto"/>
        <w:spacing w:line="341" w:lineRule="exact"/>
        <w:ind w:left="20" w:right="20" w:firstLine="700"/>
      </w:pPr>
      <w:r>
        <w:t>Образовательные ситуации используются в процессе организованной образовательной деятельности. Главными задачами таких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7D3FE0" w:rsidRDefault="007D3FE0" w:rsidP="007D3FE0">
      <w:pPr>
        <w:pStyle w:val="a5"/>
        <w:shd w:val="clear" w:color="auto" w:fill="auto"/>
        <w:spacing w:line="341" w:lineRule="exact"/>
        <w:ind w:left="20" w:right="20" w:firstLine="700"/>
      </w:pPr>
      <w:r>
        <w:t>Педагог создает разнообразные образовательные ситуации, побуждающие детей применять свои знания и умения, активно искать новые пути решения, проявлять эмоциональную отзывчивость и творчество.</w:t>
      </w:r>
    </w:p>
    <w:p w:rsidR="007D3FE0" w:rsidRDefault="007D3FE0" w:rsidP="007D3FE0">
      <w:pPr>
        <w:pStyle w:val="a5"/>
        <w:shd w:val="clear" w:color="auto" w:fill="auto"/>
        <w:spacing w:line="341" w:lineRule="exact"/>
        <w:ind w:left="20" w:right="20" w:firstLine="700"/>
      </w:pPr>
      <w:r>
        <w:t>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p>
    <w:p w:rsidR="007D3FE0" w:rsidRDefault="007D3FE0" w:rsidP="007D3FE0">
      <w:pPr>
        <w:pStyle w:val="a5"/>
        <w:shd w:val="clear" w:color="auto" w:fill="auto"/>
        <w:spacing w:line="341" w:lineRule="exact"/>
        <w:ind w:left="20" w:right="20" w:firstLine="700"/>
      </w:pPr>
      <w:r>
        <w:t>Воспитатель также широко использует ситуации выбора (практического и морального). Предоставление права практического выбора средств, цели, задач и условий своей деятельности создает почву для личного самовыражения и самостоятельности.</w:t>
      </w:r>
    </w:p>
    <w:p w:rsidR="007D3FE0" w:rsidRDefault="007D3FE0" w:rsidP="007D3FE0">
      <w:pPr>
        <w:pStyle w:val="a5"/>
        <w:shd w:val="clear" w:color="auto" w:fill="auto"/>
        <w:spacing w:line="341" w:lineRule="exact"/>
        <w:ind w:left="20" w:right="20" w:firstLine="700"/>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7D3FE0" w:rsidRDefault="007D3FE0" w:rsidP="007D3FE0">
      <w:pPr>
        <w:pStyle w:val="a5"/>
        <w:shd w:val="clear" w:color="auto" w:fill="auto"/>
        <w:spacing w:line="341" w:lineRule="exact"/>
        <w:ind w:left="20" w:right="20" w:firstLine="700"/>
      </w:pPr>
      <w: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атрибуты для сюжетно-ролевой игры). Принцип продуктивности ориентирован на развитие </w:t>
      </w:r>
      <w:proofErr w:type="spellStart"/>
      <w:r>
        <w:t>субъектности</w:t>
      </w:r>
      <w:proofErr w:type="spellEnd"/>
      <w: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w:t>
      </w: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Default="007D3FE0" w:rsidP="00AB1A7C">
      <w:pPr>
        <w:jc w:val="both"/>
        <w:rPr>
          <w:rFonts w:ascii="Times New Roman" w:hAnsi="Times New Roman" w:cs="Times New Roman"/>
        </w:rPr>
      </w:pPr>
    </w:p>
    <w:p w:rsidR="007D3FE0" w:rsidRPr="00AB1A7C" w:rsidRDefault="007D3FE0" w:rsidP="00AB1A7C">
      <w:pPr>
        <w:jc w:val="both"/>
        <w:rPr>
          <w:rFonts w:ascii="Times New Roman" w:hAnsi="Times New Roman" w:cs="Times New Roman"/>
        </w:rPr>
      </w:pPr>
    </w:p>
    <w:p w:rsidR="00004D3C" w:rsidRDefault="00004D3C"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Pr="00625E1A" w:rsidRDefault="00451DA1" w:rsidP="00625E1A">
      <w:pPr>
        <w:rPr>
          <w:rFonts w:ascii="Times New Roman" w:hAnsi="Times New Roman" w:cs="Times New Roman"/>
        </w:rPr>
      </w:pPr>
    </w:p>
    <w:p w:rsidR="00625E1A" w:rsidRDefault="00625E1A" w:rsidP="00625E1A">
      <w:pPr>
        <w:pStyle w:val="a5"/>
        <w:shd w:val="clear" w:color="auto" w:fill="auto"/>
        <w:spacing w:after="471" w:line="346" w:lineRule="exact"/>
        <w:ind w:left="80" w:right="20" w:firstLine="62"/>
        <w:jc w:val="left"/>
        <w:rPr>
          <w:sz w:val="24"/>
          <w:szCs w:val="24"/>
        </w:rPr>
      </w:pPr>
      <w:r w:rsidRPr="00625E1A">
        <w:rPr>
          <w:sz w:val="24"/>
          <w:szCs w:val="24"/>
        </w:rPr>
        <w:t>коллекционирования, экспериментирования, ведения дневников наблюдений, создания коллажей и многое другое.</w:t>
      </w:r>
    </w:p>
    <w:tbl>
      <w:tblPr>
        <w:tblW w:w="9918" w:type="dxa"/>
        <w:tblLayout w:type="fixed"/>
        <w:tblCellMar>
          <w:left w:w="0" w:type="dxa"/>
          <w:right w:w="0" w:type="dxa"/>
        </w:tblCellMar>
        <w:tblLook w:val="0000" w:firstRow="0" w:lastRow="0" w:firstColumn="0" w:lastColumn="0" w:noHBand="0" w:noVBand="0"/>
      </w:tblPr>
      <w:tblGrid>
        <w:gridCol w:w="2405"/>
        <w:gridCol w:w="7513"/>
      </w:tblGrid>
      <w:tr w:rsidR="00625E1A" w:rsidTr="00625E1A">
        <w:trPr>
          <w:trHeight w:val="3125"/>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240" w:lineRule="auto"/>
              <w:ind w:left="120" w:hanging="404"/>
            </w:pPr>
            <w:r>
              <w:t>Игровая</w:t>
            </w:r>
          </w:p>
          <w:p w:rsidR="00625E1A" w:rsidRDefault="00625E1A" w:rsidP="00625E1A">
            <w:pPr>
              <w:pStyle w:val="a5"/>
              <w:shd w:val="clear" w:color="auto" w:fill="auto"/>
              <w:spacing w:line="240" w:lineRule="auto"/>
              <w:ind w:left="120" w:hanging="404"/>
            </w:pPr>
            <w:r>
              <w:t xml:space="preserve"> деятельность            </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346" w:lineRule="exact"/>
            </w:pP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 инсценировки, игры-этюды и пр.</w:t>
            </w:r>
          </w:p>
        </w:tc>
      </w:tr>
      <w:tr w:rsidR="00625E1A" w:rsidTr="00625E1A">
        <w:trPr>
          <w:trHeight w:val="3110"/>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341" w:lineRule="exact"/>
              <w:ind w:left="120" w:firstLine="22"/>
            </w:pPr>
            <w:r>
              <w:t>Коммуникативная деятельность</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240" w:lineRule="auto"/>
              <w:jc w:val="left"/>
            </w:pP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непрерывной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625E1A" w:rsidTr="00625E1A">
        <w:trPr>
          <w:trHeight w:val="2419"/>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346" w:lineRule="exact"/>
              <w:ind w:left="120" w:firstLine="22"/>
            </w:pPr>
            <w:r>
              <w:t>Познавательно-</w:t>
            </w:r>
          </w:p>
          <w:p w:rsidR="00625E1A" w:rsidRDefault="00625E1A" w:rsidP="00625E1A">
            <w:pPr>
              <w:pStyle w:val="a5"/>
              <w:shd w:val="clear" w:color="auto" w:fill="auto"/>
              <w:spacing w:line="346" w:lineRule="exact"/>
              <w:ind w:left="120" w:firstLine="22"/>
            </w:pPr>
            <w:r>
              <w:t>исследовательская</w:t>
            </w:r>
          </w:p>
          <w:p w:rsidR="00625E1A" w:rsidRDefault="00625E1A" w:rsidP="00625E1A">
            <w:pPr>
              <w:pStyle w:val="a5"/>
              <w:shd w:val="clear" w:color="auto" w:fill="auto"/>
              <w:spacing w:line="346" w:lineRule="exact"/>
              <w:ind w:left="120" w:firstLine="22"/>
            </w:pPr>
            <w:r>
              <w:t>деятельность</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240" w:lineRule="auto"/>
              <w:jc w:val="left"/>
            </w:pP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625E1A" w:rsidTr="00625E1A">
        <w:trPr>
          <w:trHeight w:val="2419"/>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25E1A" w:rsidRPr="00625E1A" w:rsidRDefault="00625E1A" w:rsidP="00625E1A">
            <w:pPr>
              <w:pStyle w:val="a5"/>
              <w:shd w:val="clear" w:color="auto" w:fill="auto"/>
              <w:spacing w:line="346" w:lineRule="exact"/>
              <w:ind w:left="120" w:firstLine="22"/>
              <w:jc w:val="left"/>
              <w:rPr>
                <w:sz w:val="24"/>
                <w:szCs w:val="24"/>
              </w:rPr>
            </w:pPr>
            <w:r w:rsidRPr="00625E1A">
              <w:rPr>
                <w:sz w:val="24"/>
                <w:szCs w:val="24"/>
              </w:rPr>
              <w:t>Восприятие художественной литературы и фольклора</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240" w:lineRule="auto"/>
              <w:ind w:firstLine="22"/>
              <w:jc w:val="left"/>
            </w:pP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625E1A" w:rsidTr="00625E1A">
        <w:trPr>
          <w:trHeight w:val="2784"/>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25E1A" w:rsidRPr="00625E1A" w:rsidRDefault="00625E1A" w:rsidP="00625E1A">
            <w:pPr>
              <w:pStyle w:val="a5"/>
              <w:shd w:val="clear" w:color="auto" w:fill="auto"/>
              <w:spacing w:line="346" w:lineRule="exact"/>
              <w:ind w:left="-284" w:firstLine="22"/>
              <w:jc w:val="left"/>
              <w:rPr>
                <w:sz w:val="24"/>
                <w:szCs w:val="24"/>
              </w:rPr>
            </w:pPr>
            <w:r w:rsidRPr="00625E1A">
              <w:rPr>
                <w:sz w:val="24"/>
                <w:szCs w:val="24"/>
              </w:rPr>
              <w:t>Конструирование и изобразительная деятельность</w:t>
            </w:r>
          </w:p>
          <w:p w:rsidR="00625E1A" w:rsidRPr="00625E1A" w:rsidRDefault="00625E1A" w:rsidP="00625E1A">
            <w:pPr>
              <w:pStyle w:val="a5"/>
              <w:shd w:val="clear" w:color="auto" w:fill="auto"/>
              <w:spacing w:line="346" w:lineRule="exact"/>
              <w:ind w:left="120" w:firstLine="22"/>
              <w:jc w:val="left"/>
              <w:rPr>
                <w:sz w:val="24"/>
                <w:szCs w:val="24"/>
              </w:rPr>
            </w:pPr>
            <w:r w:rsidRPr="00625E1A">
              <w:rPr>
                <w:sz w:val="24"/>
                <w:szCs w:val="24"/>
              </w:rPr>
              <w:t>детей</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625E1A" w:rsidRDefault="00625E1A" w:rsidP="00625E1A">
            <w:pPr>
              <w:pStyle w:val="a5"/>
              <w:shd w:val="clear" w:color="auto" w:fill="auto"/>
              <w:spacing w:line="240" w:lineRule="auto"/>
              <w:ind w:firstLine="22"/>
              <w:jc w:val="left"/>
            </w:pPr>
            <w:r>
              <w:t>представлена разными видами художественно-творческой (рисование, лепка, аппликация) деятельности. Художественно-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w:t>
            </w:r>
          </w:p>
        </w:tc>
      </w:tr>
    </w:tbl>
    <w:p w:rsidR="00625E1A" w:rsidRPr="00625E1A" w:rsidRDefault="00625E1A" w:rsidP="00625E1A">
      <w:pPr>
        <w:pStyle w:val="a5"/>
        <w:shd w:val="clear" w:color="auto" w:fill="auto"/>
        <w:spacing w:after="471" w:line="346" w:lineRule="exact"/>
        <w:ind w:left="80" w:right="20" w:firstLine="62"/>
        <w:jc w:val="left"/>
        <w:rPr>
          <w:sz w:val="24"/>
          <w:szCs w:val="24"/>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Default="00451DA1" w:rsidP="006B5E0D">
      <w:pPr>
        <w:jc w:val="both"/>
        <w:rPr>
          <w:rFonts w:ascii="Times New Roman" w:hAnsi="Times New Roman" w:cs="Times New Roman"/>
        </w:rPr>
      </w:pPr>
    </w:p>
    <w:p w:rsidR="00451DA1" w:rsidRPr="00AB1A7C" w:rsidRDefault="00451DA1" w:rsidP="006B5E0D">
      <w:pPr>
        <w:jc w:val="both"/>
        <w:rPr>
          <w:rFonts w:ascii="Times New Roman" w:hAnsi="Times New Roman" w:cs="Times New Roman"/>
        </w:rPr>
      </w:pPr>
    </w:p>
    <w:p w:rsidR="00004D3C" w:rsidRDefault="00004D3C" w:rsidP="006B5E0D">
      <w:pPr>
        <w:jc w:val="both"/>
        <w:rPr>
          <w:rFonts w:ascii="Times New Roman" w:hAnsi="Times New Roman" w:cs="Times New Roman"/>
        </w:rPr>
      </w:pPr>
    </w:p>
    <w:p w:rsidR="00004D3C" w:rsidRPr="006B5E0D" w:rsidRDefault="00004D3C" w:rsidP="006B5E0D">
      <w:pPr>
        <w:jc w:val="both"/>
        <w:rPr>
          <w:rFonts w:ascii="Times New Roman" w:hAnsi="Times New Roman" w:cs="Times New Roman"/>
        </w:rPr>
      </w:pPr>
    </w:p>
    <w:sectPr w:rsidR="00004D3C" w:rsidRPr="006B5E0D" w:rsidSect="006B5844">
      <w:pgSz w:w="11906" w:h="16838"/>
      <w:pgMar w:top="0" w:right="707"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0A" w:rsidRDefault="0016680A">
      <w:r>
        <w:separator/>
      </w:r>
    </w:p>
  </w:endnote>
  <w:endnote w:type="continuationSeparator" w:id="0">
    <w:p w:rsidR="0016680A" w:rsidRDefault="0016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0A" w:rsidRDefault="0016680A">
      <w:r>
        <w:separator/>
      </w:r>
    </w:p>
  </w:footnote>
  <w:footnote w:type="continuationSeparator" w:id="0">
    <w:p w:rsidR="0016680A" w:rsidRDefault="00166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6" w:rsidRDefault="00636306" w:rsidP="00DB3566">
    <w:pPr>
      <w:pStyle w:val="1"/>
      <w:framePr w:w="11803" w:h="144" w:wrap="none" w:vAnchor="text" w:hAnchor="page" w:x="52" w:y="828"/>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0E5E7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4">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nsid w:val="00000023"/>
    <w:multiLevelType w:val="multilevel"/>
    <w:tmpl w:val="0000002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1">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2">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3">
    <w:nsid w:val="0000002F"/>
    <w:multiLevelType w:val="multilevel"/>
    <w:tmpl w:val="0000002E"/>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4">
    <w:nsid w:val="00000031"/>
    <w:multiLevelType w:val="multilevel"/>
    <w:tmpl w:val="000000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5">
    <w:nsid w:val="00000033"/>
    <w:multiLevelType w:val="multilevel"/>
    <w:tmpl w:val="0000003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6">
    <w:nsid w:val="00000035"/>
    <w:multiLevelType w:val="multilevel"/>
    <w:tmpl w:val="0000003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7">
    <w:nsid w:val="00000037"/>
    <w:multiLevelType w:val="multilevel"/>
    <w:tmpl w:val="0000003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8">
    <w:nsid w:val="00000039"/>
    <w:multiLevelType w:val="multilevel"/>
    <w:tmpl w:val="0000003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abstractNum>
  <w:abstractNum w:abstractNumId="29">
    <w:nsid w:val="0000003B"/>
    <w:multiLevelType w:val="multilevel"/>
    <w:tmpl w:val="0000003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0">
    <w:nsid w:val="23A07556"/>
    <w:multiLevelType w:val="hybridMultilevel"/>
    <w:tmpl w:val="6D50F712"/>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36A75B0D"/>
    <w:multiLevelType w:val="hybridMultilevel"/>
    <w:tmpl w:val="76FE6F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497DDE"/>
    <w:multiLevelType w:val="hybridMultilevel"/>
    <w:tmpl w:val="219A6D80"/>
    <w:lvl w:ilvl="0" w:tplc="0419000B">
      <w:start w:val="1"/>
      <w:numFmt w:val="bullet"/>
      <w:lvlText w:val=""/>
      <w:lvlJc w:val="left"/>
      <w:pPr>
        <w:ind w:left="803" w:hanging="360"/>
      </w:pPr>
      <w:rPr>
        <w:rFonts w:ascii="Wingdings" w:hAnsi="Wingdings"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abstractNum w:abstractNumId="33">
    <w:nsid w:val="532909B7"/>
    <w:multiLevelType w:val="hybridMultilevel"/>
    <w:tmpl w:val="9766D3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A85272"/>
    <w:multiLevelType w:val="hybridMultilevel"/>
    <w:tmpl w:val="7C042FC8"/>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5">
    <w:nsid w:val="61472407"/>
    <w:multiLevelType w:val="multilevel"/>
    <w:tmpl w:val="86E6CA18"/>
    <w:lvl w:ilvl="0">
      <w:start w:val="1"/>
      <w:numFmt w:val="decimal"/>
      <w:lvlText w:val="%1"/>
      <w:lvlJc w:val="left"/>
      <w:pPr>
        <w:ind w:left="-968" w:hanging="450"/>
      </w:pPr>
      <w:rPr>
        <w:rFonts w:hint="default"/>
      </w:rPr>
    </w:lvl>
    <w:lvl w:ilvl="1">
      <w:start w:val="2"/>
      <w:numFmt w:val="decimal"/>
      <w:isLgl/>
      <w:lvlText w:val="%1.%2."/>
      <w:lvlJc w:val="left"/>
      <w:pPr>
        <w:ind w:left="1385" w:hanging="405"/>
      </w:pPr>
      <w:rPr>
        <w:rFonts w:hint="default"/>
      </w:rPr>
    </w:lvl>
    <w:lvl w:ilvl="2">
      <w:start w:val="1"/>
      <w:numFmt w:val="decimal"/>
      <w:isLgl/>
      <w:lvlText w:val="%1.%2.%3."/>
      <w:lvlJc w:val="left"/>
      <w:pPr>
        <w:ind w:left="4098" w:hanging="720"/>
      </w:pPr>
      <w:rPr>
        <w:rFonts w:hint="default"/>
      </w:rPr>
    </w:lvl>
    <w:lvl w:ilvl="3">
      <w:start w:val="1"/>
      <w:numFmt w:val="decimal"/>
      <w:isLgl/>
      <w:lvlText w:val="%1.%2.%3.%4."/>
      <w:lvlJc w:val="left"/>
      <w:pPr>
        <w:ind w:left="6496" w:hanging="720"/>
      </w:pPr>
      <w:rPr>
        <w:rFonts w:hint="default"/>
      </w:rPr>
    </w:lvl>
    <w:lvl w:ilvl="4">
      <w:start w:val="1"/>
      <w:numFmt w:val="decimal"/>
      <w:isLgl/>
      <w:lvlText w:val="%1.%2.%3.%4.%5."/>
      <w:lvlJc w:val="left"/>
      <w:pPr>
        <w:ind w:left="9254" w:hanging="1080"/>
      </w:pPr>
      <w:rPr>
        <w:rFonts w:hint="default"/>
      </w:rPr>
    </w:lvl>
    <w:lvl w:ilvl="5">
      <w:start w:val="1"/>
      <w:numFmt w:val="decimal"/>
      <w:isLgl/>
      <w:lvlText w:val="%1.%2.%3.%4.%5.%6."/>
      <w:lvlJc w:val="left"/>
      <w:pPr>
        <w:ind w:left="11652" w:hanging="1080"/>
      </w:pPr>
      <w:rPr>
        <w:rFonts w:hint="default"/>
      </w:rPr>
    </w:lvl>
    <w:lvl w:ilvl="6">
      <w:start w:val="1"/>
      <w:numFmt w:val="decimal"/>
      <w:isLgl/>
      <w:lvlText w:val="%1.%2.%3.%4.%5.%6.%7."/>
      <w:lvlJc w:val="left"/>
      <w:pPr>
        <w:ind w:left="14410" w:hanging="1440"/>
      </w:pPr>
      <w:rPr>
        <w:rFonts w:hint="default"/>
      </w:rPr>
    </w:lvl>
    <w:lvl w:ilvl="7">
      <w:start w:val="1"/>
      <w:numFmt w:val="decimal"/>
      <w:isLgl/>
      <w:lvlText w:val="%1.%2.%3.%4.%5.%6.%7.%8."/>
      <w:lvlJc w:val="left"/>
      <w:pPr>
        <w:ind w:left="16808" w:hanging="1440"/>
      </w:pPr>
      <w:rPr>
        <w:rFonts w:hint="default"/>
      </w:rPr>
    </w:lvl>
    <w:lvl w:ilvl="8">
      <w:start w:val="1"/>
      <w:numFmt w:val="decimal"/>
      <w:isLgl/>
      <w:lvlText w:val="%1.%2.%3.%4.%5.%6.%7.%8.%9."/>
      <w:lvlJc w:val="left"/>
      <w:pPr>
        <w:ind w:left="19566" w:hanging="1800"/>
      </w:pPr>
      <w:rPr>
        <w:rFonts w:hint="default"/>
      </w:rPr>
    </w:lvl>
  </w:abstractNum>
  <w:abstractNum w:abstractNumId="36">
    <w:nsid w:val="66A16ACD"/>
    <w:multiLevelType w:val="hybridMultilevel"/>
    <w:tmpl w:val="3246F80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5"/>
  </w:num>
  <w:num w:numId="2">
    <w:abstractNumId w:val="0"/>
  </w:num>
  <w:num w:numId="3">
    <w:abstractNumId w:val="1"/>
  </w:num>
  <w:num w:numId="4">
    <w:abstractNumId w:val="32"/>
  </w:num>
  <w:num w:numId="5">
    <w:abstractNumId w:val="34"/>
  </w:num>
  <w:num w:numId="6">
    <w:abstractNumId w:val="36"/>
  </w:num>
  <w:num w:numId="7">
    <w:abstractNumId w:val="30"/>
  </w:num>
  <w:num w:numId="8">
    <w:abstractNumId w:val="33"/>
  </w:num>
  <w:num w:numId="9">
    <w:abstractNumId w:val="3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2B"/>
    <w:rsid w:val="00004D3C"/>
    <w:rsid w:val="00030165"/>
    <w:rsid w:val="00091612"/>
    <w:rsid w:val="000C00C9"/>
    <w:rsid w:val="000F359D"/>
    <w:rsid w:val="000F798F"/>
    <w:rsid w:val="001145E9"/>
    <w:rsid w:val="0016680A"/>
    <w:rsid w:val="00250975"/>
    <w:rsid w:val="002737AC"/>
    <w:rsid w:val="002831F0"/>
    <w:rsid w:val="002D359A"/>
    <w:rsid w:val="00310481"/>
    <w:rsid w:val="00335FD8"/>
    <w:rsid w:val="00375A9F"/>
    <w:rsid w:val="00383EE7"/>
    <w:rsid w:val="00423790"/>
    <w:rsid w:val="00451DA1"/>
    <w:rsid w:val="00497A4A"/>
    <w:rsid w:val="004D1D6C"/>
    <w:rsid w:val="00543C8F"/>
    <w:rsid w:val="0057002B"/>
    <w:rsid w:val="005E6065"/>
    <w:rsid w:val="00625E1A"/>
    <w:rsid w:val="00636306"/>
    <w:rsid w:val="0067018A"/>
    <w:rsid w:val="006B5844"/>
    <w:rsid w:val="006B5E0D"/>
    <w:rsid w:val="00702333"/>
    <w:rsid w:val="00723BC7"/>
    <w:rsid w:val="00753D59"/>
    <w:rsid w:val="0079329F"/>
    <w:rsid w:val="007D3FE0"/>
    <w:rsid w:val="00821CF5"/>
    <w:rsid w:val="00854CDD"/>
    <w:rsid w:val="0096749D"/>
    <w:rsid w:val="009741E6"/>
    <w:rsid w:val="009F41F9"/>
    <w:rsid w:val="00A00AF2"/>
    <w:rsid w:val="00AB1A7C"/>
    <w:rsid w:val="00AB6E0F"/>
    <w:rsid w:val="00AF583B"/>
    <w:rsid w:val="00B12ABF"/>
    <w:rsid w:val="00B44E53"/>
    <w:rsid w:val="00B72797"/>
    <w:rsid w:val="00B86F57"/>
    <w:rsid w:val="00CA1367"/>
    <w:rsid w:val="00D233E4"/>
    <w:rsid w:val="00D246AB"/>
    <w:rsid w:val="00D447E4"/>
    <w:rsid w:val="00DB3566"/>
    <w:rsid w:val="00DF5D17"/>
    <w:rsid w:val="00E52225"/>
    <w:rsid w:val="00E6039C"/>
    <w:rsid w:val="00EC2DB4"/>
    <w:rsid w:val="00F01AAE"/>
    <w:rsid w:val="00F26FFB"/>
    <w:rsid w:val="00F317FB"/>
    <w:rsid w:val="00FD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B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B12ABF"/>
    <w:rPr>
      <w:rFonts w:ascii="Times New Roman" w:hAnsi="Times New Roman" w:cs="Times New Roman"/>
      <w:b/>
      <w:bCs/>
      <w:smallCaps/>
      <w:sz w:val="19"/>
      <w:szCs w:val="19"/>
      <w:shd w:val="clear" w:color="auto" w:fill="FFFFFF"/>
    </w:rPr>
  </w:style>
  <w:style w:type="character" w:customStyle="1" w:styleId="27">
    <w:name w:val="Основной текст (2) + 7"/>
    <w:aliases w:val="5 pt,Не малые прописные,Основной текст (2) + 12"/>
    <w:basedOn w:val="2"/>
    <w:uiPriority w:val="99"/>
    <w:rsid w:val="00B12ABF"/>
    <w:rPr>
      <w:rFonts w:ascii="Times New Roman" w:hAnsi="Times New Roman" w:cs="Times New Roman"/>
      <w:b/>
      <w:bCs/>
      <w:smallCaps w:val="0"/>
      <w:sz w:val="15"/>
      <w:szCs w:val="15"/>
      <w:shd w:val="clear" w:color="auto" w:fill="FFFFFF"/>
    </w:rPr>
  </w:style>
  <w:style w:type="character" w:customStyle="1" w:styleId="a3">
    <w:name w:val="Колонтитул_"/>
    <w:basedOn w:val="a0"/>
    <w:link w:val="1"/>
    <w:uiPriority w:val="99"/>
    <w:rsid w:val="00B12ABF"/>
    <w:rPr>
      <w:rFonts w:ascii="Times New Roman" w:hAnsi="Times New Roman" w:cs="Times New Roman"/>
      <w:noProof/>
      <w:sz w:val="20"/>
      <w:szCs w:val="20"/>
      <w:shd w:val="clear" w:color="auto" w:fill="FFFFFF"/>
    </w:rPr>
  </w:style>
  <w:style w:type="character" w:customStyle="1" w:styleId="a4">
    <w:name w:val="Колонтитул"/>
    <w:basedOn w:val="a3"/>
    <w:uiPriority w:val="99"/>
    <w:rsid w:val="00B12ABF"/>
    <w:rPr>
      <w:rFonts w:ascii="Times New Roman" w:hAnsi="Times New Roman" w:cs="Times New Roman"/>
      <w:noProof/>
      <w:sz w:val="20"/>
      <w:szCs w:val="20"/>
      <w:shd w:val="clear" w:color="auto" w:fill="FFFFFF"/>
    </w:rPr>
  </w:style>
  <w:style w:type="character" w:customStyle="1" w:styleId="8">
    <w:name w:val="Основной текст (8)_"/>
    <w:basedOn w:val="a0"/>
    <w:link w:val="80"/>
    <w:uiPriority w:val="99"/>
    <w:rsid w:val="00B12ABF"/>
    <w:rPr>
      <w:rFonts w:ascii="Times New Roman" w:hAnsi="Times New Roman" w:cs="Times New Roman"/>
      <w:sz w:val="25"/>
      <w:szCs w:val="25"/>
      <w:shd w:val="clear" w:color="auto" w:fill="FFFFFF"/>
    </w:rPr>
  </w:style>
  <w:style w:type="character" w:customStyle="1" w:styleId="8-1pt">
    <w:name w:val="Основной текст (8) + Интервал -1 pt"/>
    <w:basedOn w:val="8"/>
    <w:uiPriority w:val="99"/>
    <w:rsid w:val="00B12ABF"/>
    <w:rPr>
      <w:rFonts w:ascii="Times New Roman" w:hAnsi="Times New Roman" w:cs="Times New Roman"/>
      <w:spacing w:val="-30"/>
      <w:sz w:val="25"/>
      <w:szCs w:val="25"/>
      <w:shd w:val="clear" w:color="auto" w:fill="FFFFFF"/>
      <w:lang w:val="en-US" w:eastAsia="en-US"/>
    </w:rPr>
  </w:style>
  <w:style w:type="character" w:customStyle="1" w:styleId="9">
    <w:name w:val="Основной текст (9)_"/>
    <w:basedOn w:val="a0"/>
    <w:link w:val="90"/>
    <w:uiPriority w:val="99"/>
    <w:rsid w:val="00B12ABF"/>
    <w:rPr>
      <w:rFonts w:ascii="Times New Roman" w:hAnsi="Times New Roman" w:cs="Times New Roman"/>
      <w:w w:val="200"/>
      <w:sz w:val="8"/>
      <w:szCs w:val="8"/>
      <w:shd w:val="clear" w:color="auto" w:fill="FFFFFF"/>
    </w:rPr>
  </w:style>
  <w:style w:type="character" w:customStyle="1" w:styleId="10">
    <w:name w:val="Основной текст Знак1"/>
    <w:basedOn w:val="a0"/>
    <w:link w:val="a5"/>
    <w:uiPriority w:val="99"/>
    <w:rsid w:val="00B12ABF"/>
    <w:rPr>
      <w:rFonts w:ascii="Times New Roman" w:hAnsi="Times New Roman" w:cs="Times New Roman"/>
      <w:sz w:val="23"/>
      <w:szCs w:val="23"/>
      <w:shd w:val="clear" w:color="auto" w:fill="FFFFFF"/>
    </w:rPr>
  </w:style>
  <w:style w:type="character" w:customStyle="1" w:styleId="8pt">
    <w:name w:val="Основной текст + 8 pt"/>
    <w:aliases w:val="Полужирный,Курсив"/>
    <w:basedOn w:val="10"/>
    <w:uiPriority w:val="99"/>
    <w:rsid w:val="00B12ABF"/>
    <w:rPr>
      <w:rFonts w:ascii="Times New Roman" w:hAnsi="Times New Roman" w:cs="Times New Roman"/>
      <w:b/>
      <w:bCs/>
      <w:i/>
      <w:iCs/>
      <w:sz w:val="16"/>
      <w:szCs w:val="16"/>
      <w:shd w:val="clear" w:color="auto" w:fill="FFFFFF"/>
    </w:rPr>
  </w:style>
  <w:style w:type="character" w:customStyle="1" w:styleId="11">
    <w:name w:val="Заголовок №1_"/>
    <w:basedOn w:val="a0"/>
    <w:link w:val="12"/>
    <w:uiPriority w:val="99"/>
    <w:rsid w:val="00B12ABF"/>
    <w:rPr>
      <w:rFonts w:ascii="Times New Roman" w:hAnsi="Times New Roman" w:cs="Times New Roman"/>
      <w:b/>
      <w:bCs/>
      <w:sz w:val="42"/>
      <w:szCs w:val="42"/>
      <w:shd w:val="clear" w:color="auto" w:fill="FFFFFF"/>
    </w:rPr>
  </w:style>
  <w:style w:type="character" w:customStyle="1" w:styleId="119">
    <w:name w:val="Заголовок №1 + 19"/>
    <w:aliases w:val="5 pt3,Заголовок №1 + 12"/>
    <w:basedOn w:val="11"/>
    <w:uiPriority w:val="99"/>
    <w:rsid w:val="00B12ABF"/>
    <w:rPr>
      <w:rFonts w:ascii="Times New Roman" w:hAnsi="Times New Roman" w:cs="Times New Roman"/>
      <w:b/>
      <w:bCs/>
      <w:sz w:val="39"/>
      <w:szCs w:val="39"/>
      <w:shd w:val="clear" w:color="auto" w:fill="FFFFFF"/>
    </w:rPr>
  </w:style>
  <w:style w:type="character" w:customStyle="1" w:styleId="6">
    <w:name w:val="Основной текст (6)_"/>
    <w:basedOn w:val="a0"/>
    <w:link w:val="60"/>
    <w:uiPriority w:val="99"/>
    <w:rsid w:val="00B12ABF"/>
    <w:rPr>
      <w:rFonts w:ascii="Times New Roman" w:hAnsi="Times New Roman" w:cs="Times New Roman"/>
      <w:b/>
      <w:bCs/>
      <w:sz w:val="26"/>
      <w:szCs w:val="26"/>
      <w:shd w:val="clear" w:color="auto" w:fill="FFFFFF"/>
    </w:rPr>
  </w:style>
  <w:style w:type="character" w:customStyle="1" w:styleId="612">
    <w:name w:val="Основной текст (6) + 12"/>
    <w:aliases w:val="5 pt2,Подпись к таблице + 12,Основной текст (2) + 121,Заголовок №1 + 121"/>
    <w:basedOn w:val="6"/>
    <w:uiPriority w:val="99"/>
    <w:rsid w:val="00B12ABF"/>
    <w:rPr>
      <w:rFonts w:ascii="Times New Roman" w:hAnsi="Times New Roman" w:cs="Times New Roman"/>
      <w:b/>
      <w:bCs/>
      <w:sz w:val="25"/>
      <w:szCs w:val="25"/>
      <w:shd w:val="clear" w:color="auto" w:fill="FFFFFF"/>
    </w:rPr>
  </w:style>
  <w:style w:type="character" w:customStyle="1" w:styleId="a6">
    <w:name w:val="Подпись к таблице_"/>
    <w:basedOn w:val="a0"/>
    <w:link w:val="a7"/>
    <w:uiPriority w:val="99"/>
    <w:rsid w:val="00B12ABF"/>
    <w:rPr>
      <w:rFonts w:ascii="Times New Roman" w:hAnsi="Times New Roman" w:cs="Times New Roman"/>
      <w:w w:val="200"/>
      <w:sz w:val="8"/>
      <w:szCs w:val="8"/>
      <w:shd w:val="clear" w:color="auto" w:fill="FFFFFF"/>
      <w:lang w:val="en-US"/>
    </w:rPr>
  </w:style>
  <w:style w:type="character" w:customStyle="1" w:styleId="110">
    <w:name w:val="Основной текст (11)_"/>
    <w:basedOn w:val="a0"/>
    <w:link w:val="111"/>
    <w:uiPriority w:val="99"/>
    <w:rsid w:val="00B12ABF"/>
    <w:rPr>
      <w:rFonts w:ascii="Times New Roman" w:hAnsi="Times New Roman" w:cs="Times New Roman"/>
      <w:b/>
      <w:bCs/>
      <w:smallCaps/>
      <w:sz w:val="31"/>
      <w:szCs w:val="31"/>
      <w:shd w:val="clear" w:color="auto" w:fill="FFFFFF"/>
    </w:rPr>
  </w:style>
  <w:style w:type="character" w:customStyle="1" w:styleId="6121">
    <w:name w:val="Основной текст (6) + 121"/>
    <w:aliases w:val="5 pt1"/>
    <w:basedOn w:val="6"/>
    <w:uiPriority w:val="99"/>
    <w:rsid w:val="00B12ABF"/>
    <w:rPr>
      <w:rFonts w:ascii="Times New Roman" w:hAnsi="Times New Roman" w:cs="Times New Roman"/>
      <w:b/>
      <w:bCs/>
      <w:sz w:val="25"/>
      <w:szCs w:val="25"/>
      <w:shd w:val="clear" w:color="auto" w:fill="FFFFFF"/>
    </w:rPr>
  </w:style>
  <w:style w:type="paragraph" w:customStyle="1" w:styleId="20">
    <w:name w:val="Основной текст (2)"/>
    <w:basedOn w:val="a"/>
    <w:link w:val="2"/>
    <w:uiPriority w:val="99"/>
    <w:rsid w:val="00B12ABF"/>
    <w:pPr>
      <w:shd w:val="clear" w:color="auto" w:fill="FFFFFF"/>
      <w:spacing w:line="278" w:lineRule="exact"/>
      <w:jc w:val="center"/>
    </w:pPr>
    <w:rPr>
      <w:rFonts w:ascii="Times New Roman" w:eastAsiaTheme="minorHAnsi" w:hAnsi="Times New Roman" w:cs="Times New Roman"/>
      <w:b/>
      <w:bCs/>
      <w:smallCaps/>
      <w:color w:val="auto"/>
      <w:sz w:val="19"/>
      <w:szCs w:val="19"/>
      <w:lang w:eastAsia="en-US"/>
    </w:rPr>
  </w:style>
  <w:style w:type="paragraph" w:customStyle="1" w:styleId="1">
    <w:name w:val="Колонтитул1"/>
    <w:basedOn w:val="a"/>
    <w:link w:val="a3"/>
    <w:uiPriority w:val="99"/>
    <w:rsid w:val="00B12ABF"/>
    <w:pPr>
      <w:shd w:val="clear" w:color="auto" w:fill="FFFFFF"/>
    </w:pPr>
    <w:rPr>
      <w:rFonts w:ascii="Times New Roman" w:eastAsiaTheme="minorHAnsi" w:hAnsi="Times New Roman" w:cs="Times New Roman"/>
      <w:noProof/>
      <w:color w:val="auto"/>
      <w:sz w:val="20"/>
      <w:szCs w:val="20"/>
      <w:lang w:eastAsia="en-US"/>
    </w:rPr>
  </w:style>
  <w:style w:type="paragraph" w:customStyle="1" w:styleId="80">
    <w:name w:val="Основной текст (8)"/>
    <w:basedOn w:val="a"/>
    <w:link w:val="8"/>
    <w:uiPriority w:val="99"/>
    <w:rsid w:val="00B12ABF"/>
    <w:pPr>
      <w:shd w:val="clear" w:color="auto" w:fill="FFFFFF"/>
      <w:spacing w:line="278" w:lineRule="exact"/>
      <w:ind w:hanging="1440"/>
      <w:jc w:val="both"/>
    </w:pPr>
    <w:rPr>
      <w:rFonts w:ascii="Times New Roman" w:eastAsiaTheme="minorHAnsi" w:hAnsi="Times New Roman" w:cs="Times New Roman"/>
      <w:color w:val="auto"/>
      <w:sz w:val="25"/>
      <w:szCs w:val="25"/>
      <w:lang w:eastAsia="en-US"/>
    </w:rPr>
  </w:style>
  <w:style w:type="paragraph" w:customStyle="1" w:styleId="90">
    <w:name w:val="Основной текст (9)"/>
    <w:basedOn w:val="a"/>
    <w:link w:val="9"/>
    <w:uiPriority w:val="99"/>
    <w:rsid w:val="00B12ABF"/>
    <w:pPr>
      <w:shd w:val="clear" w:color="auto" w:fill="FFFFFF"/>
      <w:spacing w:after="180" w:line="240" w:lineRule="atLeast"/>
    </w:pPr>
    <w:rPr>
      <w:rFonts w:ascii="Times New Roman" w:eastAsiaTheme="minorHAnsi" w:hAnsi="Times New Roman" w:cs="Times New Roman"/>
      <w:color w:val="auto"/>
      <w:w w:val="200"/>
      <w:sz w:val="8"/>
      <w:szCs w:val="8"/>
      <w:lang w:eastAsia="en-US"/>
    </w:rPr>
  </w:style>
  <w:style w:type="paragraph" w:styleId="a5">
    <w:name w:val="Body Text"/>
    <w:basedOn w:val="a"/>
    <w:link w:val="10"/>
    <w:uiPriority w:val="99"/>
    <w:rsid w:val="00B12ABF"/>
    <w:pPr>
      <w:shd w:val="clear" w:color="auto" w:fill="FFFFFF"/>
      <w:spacing w:line="278" w:lineRule="exact"/>
      <w:ind w:hanging="1440"/>
      <w:jc w:val="both"/>
    </w:pPr>
    <w:rPr>
      <w:rFonts w:ascii="Times New Roman" w:eastAsiaTheme="minorHAnsi" w:hAnsi="Times New Roman" w:cs="Times New Roman"/>
      <w:color w:val="auto"/>
      <w:sz w:val="23"/>
      <w:szCs w:val="23"/>
      <w:lang w:eastAsia="en-US"/>
    </w:rPr>
  </w:style>
  <w:style w:type="character" w:customStyle="1" w:styleId="a8">
    <w:name w:val="Основной текст Знак"/>
    <w:basedOn w:val="a0"/>
    <w:uiPriority w:val="99"/>
    <w:semiHidden/>
    <w:rsid w:val="00B12ABF"/>
    <w:rPr>
      <w:rFonts w:ascii="Arial Unicode MS" w:eastAsia="Arial Unicode MS" w:hAnsi="Arial Unicode MS" w:cs="Arial Unicode MS"/>
      <w:color w:val="000000"/>
      <w:sz w:val="24"/>
      <w:szCs w:val="24"/>
      <w:lang w:eastAsia="ru-RU"/>
    </w:rPr>
  </w:style>
  <w:style w:type="paragraph" w:customStyle="1" w:styleId="12">
    <w:name w:val="Заголовок №1"/>
    <w:basedOn w:val="a"/>
    <w:link w:val="11"/>
    <w:uiPriority w:val="99"/>
    <w:rsid w:val="00B12ABF"/>
    <w:pPr>
      <w:shd w:val="clear" w:color="auto" w:fill="FFFFFF"/>
      <w:spacing w:line="706" w:lineRule="exact"/>
      <w:outlineLvl w:val="0"/>
    </w:pPr>
    <w:rPr>
      <w:rFonts w:ascii="Times New Roman" w:eastAsiaTheme="minorHAnsi" w:hAnsi="Times New Roman" w:cs="Times New Roman"/>
      <w:b/>
      <w:bCs/>
      <w:color w:val="auto"/>
      <w:sz w:val="42"/>
      <w:szCs w:val="42"/>
      <w:lang w:eastAsia="en-US"/>
    </w:rPr>
  </w:style>
  <w:style w:type="paragraph" w:customStyle="1" w:styleId="60">
    <w:name w:val="Основной текст (6)"/>
    <w:basedOn w:val="a"/>
    <w:link w:val="6"/>
    <w:uiPriority w:val="99"/>
    <w:rsid w:val="00B12ABF"/>
    <w:pPr>
      <w:shd w:val="clear" w:color="auto" w:fill="FFFFFF"/>
      <w:spacing w:before="240" w:after="2400" w:line="240" w:lineRule="atLeast"/>
      <w:ind w:firstLine="720"/>
    </w:pPr>
    <w:rPr>
      <w:rFonts w:ascii="Times New Roman" w:eastAsiaTheme="minorHAnsi" w:hAnsi="Times New Roman" w:cs="Times New Roman"/>
      <w:b/>
      <w:bCs/>
      <w:color w:val="auto"/>
      <w:sz w:val="26"/>
      <w:szCs w:val="26"/>
      <w:lang w:eastAsia="en-US"/>
    </w:rPr>
  </w:style>
  <w:style w:type="paragraph" w:customStyle="1" w:styleId="a7">
    <w:name w:val="Подпись к таблице"/>
    <w:basedOn w:val="a"/>
    <w:link w:val="a6"/>
    <w:uiPriority w:val="99"/>
    <w:rsid w:val="00B12ABF"/>
    <w:pPr>
      <w:shd w:val="clear" w:color="auto" w:fill="FFFFFF"/>
      <w:spacing w:line="240" w:lineRule="atLeast"/>
    </w:pPr>
    <w:rPr>
      <w:rFonts w:ascii="Times New Roman" w:eastAsiaTheme="minorHAnsi" w:hAnsi="Times New Roman" w:cs="Times New Roman"/>
      <w:color w:val="auto"/>
      <w:w w:val="200"/>
      <w:sz w:val="8"/>
      <w:szCs w:val="8"/>
      <w:lang w:val="en-US" w:eastAsia="en-US"/>
    </w:rPr>
  </w:style>
  <w:style w:type="paragraph" w:customStyle="1" w:styleId="111">
    <w:name w:val="Основной текст (11)"/>
    <w:basedOn w:val="a"/>
    <w:link w:val="110"/>
    <w:uiPriority w:val="99"/>
    <w:rsid w:val="00B12ABF"/>
    <w:pPr>
      <w:shd w:val="clear" w:color="auto" w:fill="FFFFFF"/>
      <w:spacing w:line="240" w:lineRule="atLeast"/>
      <w:jc w:val="both"/>
    </w:pPr>
    <w:rPr>
      <w:rFonts w:ascii="Times New Roman" w:eastAsiaTheme="minorHAnsi" w:hAnsi="Times New Roman" w:cs="Times New Roman"/>
      <w:b/>
      <w:bCs/>
      <w:smallCaps/>
      <w:color w:val="auto"/>
      <w:sz w:val="31"/>
      <w:szCs w:val="31"/>
      <w:lang w:eastAsia="en-US"/>
    </w:rPr>
  </w:style>
  <w:style w:type="paragraph" w:styleId="a9">
    <w:name w:val="List Paragraph"/>
    <w:basedOn w:val="a"/>
    <w:uiPriority w:val="34"/>
    <w:qFormat/>
    <w:rsid w:val="00753D59"/>
    <w:pPr>
      <w:ind w:left="720"/>
      <w:contextualSpacing/>
    </w:pPr>
  </w:style>
  <w:style w:type="character" w:customStyle="1" w:styleId="aa">
    <w:name w:val="Основной текст + Полужирный"/>
    <w:basedOn w:val="10"/>
    <w:uiPriority w:val="99"/>
    <w:rsid w:val="002831F0"/>
    <w:rPr>
      <w:rFonts w:ascii="Times New Roman" w:hAnsi="Times New Roman" w:cs="Times New Roman"/>
      <w:b/>
      <w:bCs/>
      <w:spacing w:val="0"/>
      <w:sz w:val="25"/>
      <w:szCs w:val="25"/>
      <w:shd w:val="clear" w:color="auto" w:fill="FFFFFF"/>
    </w:rPr>
  </w:style>
  <w:style w:type="character" w:customStyle="1" w:styleId="13pt">
    <w:name w:val="Заголовок №1 + Интервал 3 pt"/>
    <w:basedOn w:val="11"/>
    <w:uiPriority w:val="99"/>
    <w:rsid w:val="00250975"/>
    <w:rPr>
      <w:rFonts w:ascii="Times New Roman" w:hAnsi="Times New Roman" w:cs="Times New Roman"/>
      <w:b/>
      <w:bCs/>
      <w:spacing w:val="60"/>
      <w:sz w:val="24"/>
      <w:szCs w:val="24"/>
      <w:shd w:val="clear" w:color="auto" w:fill="FFFFFF"/>
    </w:rPr>
  </w:style>
  <w:style w:type="character" w:customStyle="1" w:styleId="3">
    <w:name w:val="Основной текст (3)_"/>
    <w:basedOn w:val="a0"/>
    <w:link w:val="30"/>
    <w:uiPriority w:val="99"/>
    <w:locked/>
    <w:rsid w:val="002737AC"/>
    <w:rPr>
      <w:rFonts w:ascii="Times New Roman" w:hAnsi="Times New Roman" w:cs="Times New Roman"/>
      <w:sz w:val="19"/>
      <w:szCs w:val="19"/>
      <w:shd w:val="clear" w:color="auto" w:fill="FFFFFF"/>
    </w:rPr>
  </w:style>
  <w:style w:type="character" w:customStyle="1" w:styleId="20pt">
    <w:name w:val="Основной текст (2) + Интервал 0 pt"/>
    <w:basedOn w:val="2"/>
    <w:uiPriority w:val="99"/>
    <w:rsid w:val="002737AC"/>
    <w:rPr>
      <w:rFonts w:ascii="SimHei" w:eastAsia="SimHei" w:hAnsi="Times New Roman" w:cs="SimHei"/>
      <w:b/>
      <w:bCs/>
      <w:smallCaps w:val="0"/>
      <w:noProof/>
      <w:spacing w:val="0"/>
      <w:sz w:val="26"/>
      <w:szCs w:val="26"/>
      <w:shd w:val="clear" w:color="auto" w:fill="FFFFFF"/>
    </w:rPr>
  </w:style>
  <w:style w:type="character" w:customStyle="1" w:styleId="12pt">
    <w:name w:val="Основной текст + 12 pt"/>
    <w:aliases w:val="Полужирный1"/>
    <w:basedOn w:val="10"/>
    <w:uiPriority w:val="99"/>
    <w:rsid w:val="002737AC"/>
    <w:rPr>
      <w:rFonts w:ascii="Times New Roman" w:hAnsi="Times New Roman" w:cs="Times New Roman"/>
      <w:b/>
      <w:bCs/>
      <w:spacing w:val="0"/>
      <w:sz w:val="24"/>
      <w:szCs w:val="24"/>
      <w:shd w:val="clear" w:color="auto" w:fill="FFFFFF"/>
    </w:rPr>
  </w:style>
  <w:style w:type="paragraph" w:customStyle="1" w:styleId="30">
    <w:name w:val="Основной текст (3)"/>
    <w:basedOn w:val="a"/>
    <w:link w:val="3"/>
    <w:uiPriority w:val="99"/>
    <w:rsid w:val="002737AC"/>
    <w:pPr>
      <w:shd w:val="clear" w:color="auto" w:fill="FFFFFF"/>
      <w:spacing w:line="226" w:lineRule="exact"/>
      <w:jc w:val="both"/>
    </w:pPr>
    <w:rPr>
      <w:rFonts w:ascii="Times New Roman" w:eastAsiaTheme="minorHAnsi" w:hAnsi="Times New Roman" w:cs="Times New Roman"/>
      <w:color w:val="auto"/>
      <w:sz w:val="19"/>
      <w:szCs w:val="19"/>
      <w:lang w:eastAsia="en-US"/>
    </w:rPr>
  </w:style>
  <w:style w:type="paragraph" w:customStyle="1" w:styleId="13">
    <w:name w:val="Подпись к таблице1"/>
    <w:basedOn w:val="a"/>
    <w:uiPriority w:val="99"/>
    <w:rsid w:val="00EC2DB4"/>
    <w:pPr>
      <w:shd w:val="clear" w:color="auto" w:fill="FFFFFF"/>
      <w:spacing w:line="240" w:lineRule="atLeast"/>
    </w:pPr>
    <w:rPr>
      <w:rFonts w:ascii="Times New Roman" w:hAnsi="Times New Roman" w:cs="Times New Roman"/>
      <w:b/>
      <w:bCs/>
      <w:color w:val="auto"/>
    </w:rPr>
  </w:style>
  <w:style w:type="paragraph" w:customStyle="1" w:styleId="112">
    <w:name w:val="Заголовок №11"/>
    <w:basedOn w:val="a"/>
    <w:uiPriority w:val="99"/>
    <w:rsid w:val="00EC2DB4"/>
    <w:pPr>
      <w:shd w:val="clear" w:color="auto" w:fill="FFFFFF"/>
      <w:spacing w:before="540" w:after="300" w:line="240" w:lineRule="atLeast"/>
      <w:jc w:val="both"/>
      <w:outlineLvl w:val="0"/>
    </w:pPr>
    <w:rPr>
      <w:rFonts w:ascii="Times New Roman" w:hAnsi="Times New Roman" w:cs="Times New Roman"/>
      <w:b/>
      <w:bCs/>
      <w:color w:val="auto"/>
    </w:rPr>
  </w:style>
  <w:style w:type="paragraph" w:styleId="ab">
    <w:name w:val="header"/>
    <w:basedOn w:val="a"/>
    <w:link w:val="ac"/>
    <w:uiPriority w:val="99"/>
    <w:unhideWhenUsed/>
    <w:rsid w:val="00DB3566"/>
    <w:pPr>
      <w:tabs>
        <w:tab w:val="center" w:pos="4677"/>
        <w:tab w:val="right" w:pos="9355"/>
      </w:tabs>
    </w:pPr>
  </w:style>
  <w:style w:type="character" w:customStyle="1" w:styleId="ac">
    <w:name w:val="Верхний колонтитул Знак"/>
    <w:basedOn w:val="a0"/>
    <w:link w:val="ab"/>
    <w:uiPriority w:val="99"/>
    <w:rsid w:val="00DB3566"/>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DB3566"/>
    <w:pPr>
      <w:tabs>
        <w:tab w:val="center" w:pos="4677"/>
        <w:tab w:val="right" w:pos="9355"/>
      </w:tabs>
    </w:pPr>
  </w:style>
  <w:style w:type="character" w:customStyle="1" w:styleId="ae">
    <w:name w:val="Нижний колонтитул Знак"/>
    <w:basedOn w:val="a0"/>
    <w:link w:val="ad"/>
    <w:uiPriority w:val="99"/>
    <w:rsid w:val="00DB3566"/>
    <w:rPr>
      <w:rFonts w:ascii="Arial Unicode MS" w:eastAsia="Arial Unicode MS" w:hAnsi="Arial Unicode MS" w:cs="Arial Unicode MS"/>
      <w:color w:val="000000"/>
      <w:sz w:val="24"/>
      <w:szCs w:val="24"/>
      <w:lang w:eastAsia="ru-RU"/>
    </w:rPr>
  </w:style>
  <w:style w:type="paragraph" w:styleId="af">
    <w:name w:val="Balloon Text"/>
    <w:basedOn w:val="a"/>
    <w:link w:val="af0"/>
    <w:uiPriority w:val="99"/>
    <w:semiHidden/>
    <w:unhideWhenUsed/>
    <w:rsid w:val="00091612"/>
    <w:rPr>
      <w:rFonts w:ascii="Tahoma" w:hAnsi="Tahoma" w:cs="Tahoma"/>
      <w:sz w:val="16"/>
      <w:szCs w:val="16"/>
    </w:rPr>
  </w:style>
  <w:style w:type="character" w:customStyle="1" w:styleId="af0">
    <w:name w:val="Текст выноски Знак"/>
    <w:basedOn w:val="a0"/>
    <w:link w:val="af"/>
    <w:uiPriority w:val="99"/>
    <w:semiHidden/>
    <w:rsid w:val="00091612"/>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B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B12ABF"/>
    <w:rPr>
      <w:rFonts w:ascii="Times New Roman" w:hAnsi="Times New Roman" w:cs="Times New Roman"/>
      <w:b/>
      <w:bCs/>
      <w:smallCaps/>
      <w:sz w:val="19"/>
      <w:szCs w:val="19"/>
      <w:shd w:val="clear" w:color="auto" w:fill="FFFFFF"/>
    </w:rPr>
  </w:style>
  <w:style w:type="character" w:customStyle="1" w:styleId="27">
    <w:name w:val="Основной текст (2) + 7"/>
    <w:aliases w:val="5 pt,Не малые прописные,Основной текст (2) + 12"/>
    <w:basedOn w:val="2"/>
    <w:uiPriority w:val="99"/>
    <w:rsid w:val="00B12ABF"/>
    <w:rPr>
      <w:rFonts w:ascii="Times New Roman" w:hAnsi="Times New Roman" w:cs="Times New Roman"/>
      <w:b/>
      <w:bCs/>
      <w:smallCaps w:val="0"/>
      <w:sz w:val="15"/>
      <w:szCs w:val="15"/>
      <w:shd w:val="clear" w:color="auto" w:fill="FFFFFF"/>
    </w:rPr>
  </w:style>
  <w:style w:type="character" w:customStyle="1" w:styleId="a3">
    <w:name w:val="Колонтитул_"/>
    <w:basedOn w:val="a0"/>
    <w:link w:val="1"/>
    <w:uiPriority w:val="99"/>
    <w:rsid w:val="00B12ABF"/>
    <w:rPr>
      <w:rFonts w:ascii="Times New Roman" w:hAnsi="Times New Roman" w:cs="Times New Roman"/>
      <w:noProof/>
      <w:sz w:val="20"/>
      <w:szCs w:val="20"/>
      <w:shd w:val="clear" w:color="auto" w:fill="FFFFFF"/>
    </w:rPr>
  </w:style>
  <w:style w:type="character" w:customStyle="1" w:styleId="a4">
    <w:name w:val="Колонтитул"/>
    <w:basedOn w:val="a3"/>
    <w:uiPriority w:val="99"/>
    <w:rsid w:val="00B12ABF"/>
    <w:rPr>
      <w:rFonts w:ascii="Times New Roman" w:hAnsi="Times New Roman" w:cs="Times New Roman"/>
      <w:noProof/>
      <w:sz w:val="20"/>
      <w:szCs w:val="20"/>
      <w:shd w:val="clear" w:color="auto" w:fill="FFFFFF"/>
    </w:rPr>
  </w:style>
  <w:style w:type="character" w:customStyle="1" w:styleId="8">
    <w:name w:val="Основной текст (8)_"/>
    <w:basedOn w:val="a0"/>
    <w:link w:val="80"/>
    <w:uiPriority w:val="99"/>
    <w:rsid w:val="00B12ABF"/>
    <w:rPr>
      <w:rFonts w:ascii="Times New Roman" w:hAnsi="Times New Roman" w:cs="Times New Roman"/>
      <w:sz w:val="25"/>
      <w:szCs w:val="25"/>
      <w:shd w:val="clear" w:color="auto" w:fill="FFFFFF"/>
    </w:rPr>
  </w:style>
  <w:style w:type="character" w:customStyle="1" w:styleId="8-1pt">
    <w:name w:val="Основной текст (8) + Интервал -1 pt"/>
    <w:basedOn w:val="8"/>
    <w:uiPriority w:val="99"/>
    <w:rsid w:val="00B12ABF"/>
    <w:rPr>
      <w:rFonts w:ascii="Times New Roman" w:hAnsi="Times New Roman" w:cs="Times New Roman"/>
      <w:spacing w:val="-30"/>
      <w:sz w:val="25"/>
      <w:szCs w:val="25"/>
      <w:shd w:val="clear" w:color="auto" w:fill="FFFFFF"/>
      <w:lang w:val="en-US" w:eastAsia="en-US"/>
    </w:rPr>
  </w:style>
  <w:style w:type="character" w:customStyle="1" w:styleId="9">
    <w:name w:val="Основной текст (9)_"/>
    <w:basedOn w:val="a0"/>
    <w:link w:val="90"/>
    <w:uiPriority w:val="99"/>
    <w:rsid w:val="00B12ABF"/>
    <w:rPr>
      <w:rFonts w:ascii="Times New Roman" w:hAnsi="Times New Roman" w:cs="Times New Roman"/>
      <w:w w:val="200"/>
      <w:sz w:val="8"/>
      <w:szCs w:val="8"/>
      <w:shd w:val="clear" w:color="auto" w:fill="FFFFFF"/>
    </w:rPr>
  </w:style>
  <w:style w:type="character" w:customStyle="1" w:styleId="10">
    <w:name w:val="Основной текст Знак1"/>
    <w:basedOn w:val="a0"/>
    <w:link w:val="a5"/>
    <w:uiPriority w:val="99"/>
    <w:rsid w:val="00B12ABF"/>
    <w:rPr>
      <w:rFonts w:ascii="Times New Roman" w:hAnsi="Times New Roman" w:cs="Times New Roman"/>
      <w:sz w:val="23"/>
      <w:szCs w:val="23"/>
      <w:shd w:val="clear" w:color="auto" w:fill="FFFFFF"/>
    </w:rPr>
  </w:style>
  <w:style w:type="character" w:customStyle="1" w:styleId="8pt">
    <w:name w:val="Основной текст + 8 pt"/>
    <w:aliases w:val="Полужирный,Курсив"/>
    <w:basedOn w:val="10"/>
    <w:uiPriority w:val="99"/>
    <w:rsid w:val="00B12ABF"/>
    <w:rPr>
      <w:rFonts w:ascii="Times New Roman" w:hAnsi="Times New Roman" w:cs="Times New Roman"/>
      <w:b/>
      <w:bCs/>
      <w:i/>
      <w:iCs/>
      <w:sz w:val="16"/>
      <w:szCs w:val="16"/>
      <w:shd w:val="clear" w:color="auto" w:fill="FFFFFF"/>
    </w:rPr>
  </w:style>
  <w:style w:type="character" w:customStyle="1" w:styleId="11">
    <w:name w:val="Заголовок №1_"/>
    <w:basedOn w:val="a0"/>
    <w:link w:val="12"/>
    <w:uiPriority w:val="99"/>
    <w:rsid w:val="00B12ABF"/>
    <w:rPr>
      <w:rFonts w:ascii="Times New Roman" w:hAnsi="Times New Roman" w:cs="Times New Roman"/>
      <w:b/>
      <w:bCs/>
      <w:sz w:val="42"/>
      <w:szCs w:val="42"/>
      <w:shd w:val="clear" w:color="auto" w:fill="FFFFFF"/>
    </w:rPr>
  </w:style>
  <w:style w:type="character" w:customStyle="1" w:styleId="119">
    <w:name w:val="Заголовок №1 + 19"/>
    <w:aliases w:val="5 pt3,Заголовок №1 + 12"/>
    <w:basedOn w:val="11"/>
    <w:uiPriority w:val="99"/>
    <w:rsid w:val="00B12ABF"/>
    <w:rPr>
      <w:rFonts w:ascii="Times New Roman" w:hAnsi="Times New Roman" w:cs="Times New Roman"/>
      <w:b/>
      <w:bCs/>
      <w:sz w:val="39"/>
      <w:szCs w:val="39"/>
      <w:shd w:val="clear" w:color="auto" w:fill="FFFFFF"/>
    </w:rPr>
  </w:style>
  <w:style w:type="character" w:customStyle="1" w:styleId="6">
    <w:name w:val="Основной текст (6)_"/>
    <w:basedOn w:val="a0"/>
    <w:link w:val="60"/>
    <w:uiPriority w:val="99"/>
    <w:rsid w:val="00B12ABF"/>
    <w:rPr>
      <w:rFonts w:ascii="Times New Roman" w:hAnsi="Times New Roman" w:cs="Times New Roman"/>
      <w:b/>
      <w:bCs/>
      <w:sz w:val="26"/>
      <w:szCs w:val="26"/>
      <w:shd w:val="clear" w:color="auto" w:fill="FFFFFF"/>
    </w:rPr>
  </w:style>
  <w:style w:type="character" w:customStyle="1" w:styleId="612">
    <w:name w:val="Основной текст (6) + 12"/>
    <w:aliases w:val="5 pt2,Подпись к таблице + 12,Основной текст (2) + 121,Заголовок №1 + 121"/>
    <w:basedOn w:val="6"/>
    <w:uiPriority w:val="99"/>
    <w:rsid w:val="00B12ABF"/>
    <w:rPr>
      <w:rFonts w:ascii="Times New Roman" w:hAnsi="Times New Roman" w:cs="Times New Roman"/>
      <w:b/>
      <w:bCs/>
      <w:sz w:val="25"/>
      <w:szCs w:val="25"/>
      <w:shd w:val="clear" w:color="auto" w:fill="FFFFFF"/>
    </w:rPr>
  </w:style>
  <w:style w:type="character" w:customStyle="1" w:styleId="a6">
    <w:name w:val="Подпись к таблице_"/>
    <w:basedOn w:val="a0"/>
    <w:link w:val="a7"/>
    <w:uiPriority w:val="99"/>
    <w:rsid w:val="00B12ABF"/>
    <w:rPr>
      <w:rFonts w:ascii="Times New Roman" w:hAnsi="Times New Roman" w:cs="Times New Roman"/>
      <w:w w:val="200"/>
      <w:sz w:val="8"/>
      <w:szCs w:val="8"/>
      <w:shd w:val="clear" w:color="auto" w:fill="FFFFFF"/>
      <w:lang w:val="en-US"/>
    </w:rPr>
  </w:style>
  <w:style w:type="character" w:customStyle="1" w:styleId="110">
    <w:name w:val="Основной текст (11)_"/>
    <w:basedOn w:val="a0"/>
    <w:link w:val="111"/>
    <w:uiPriority w:val="99"/>
    <w:rsid w:val="00B12ABF"/>
    <w:rPr>
      <w:rFonts w:ascii="Times New Roman" w:hAnsi="Times New Roman" w:cs="Times New Roman"/>
      <w:b/>
      <w:bCs/>
      <w:smallCaps/>
      <w:sz w:val="31"/>
      <w:szCs w:val="31"/>
      <w:shd w:val="clear" w:color="auto" w:fill="FFFFFF"/>
    </w:rPr>
  </w:style>
  <w:style w:type="character" w:customStyle="1" w:styleId="6121">
    <w:name w:val="Основной текст (6) + 121"/>
    <w:aliases w:val="5 pt1"/>
    <w:basedOn w:val="6"/>
    <w:uiPriority w:val="99"/>
    <w:rsid w:val="00B12ABF"/>
    <w:rPr>
      <w:rFonts w:ascii="Times New Roman" w:hAnsi="Times New Roman" w:cs="Times New Roman"/>
      <w:b/>
      <w:bCs/>
      <w:sz w:val="25"/>
      <w:szCs w:val="25"/>
      <w:shd w:val="clear" w:color="auto" w:fill="FFFFFF"/>
    </w:rPr>
  </w:style>
  <w:style w:type="paragraph" w:customStyle="1" w:styleId="20">
    <w:name w:val="Основной текст (2)"/>
    <w:basedOn w:val="a"/>
    <w:link w:val="2"/>
    <w:uiPriority w:val="99"/>
    <w:rsid w:val="00B12ABF"/>
    <w:pPr>
      <w:shd w:val="clear" w:color="auto" w:fill="FFFFFF"/>
      <w:spacing w:line="278" w:lineRule="exact"/>
      <w:jc w:val="center"/>
    </w:pPr>
    <w:rPr>
      <w:rFonts w:ascii="Times New Roman" w:eastAsiaTheme="minorHAnsi" w:hAnsi="Times New Roman" w:cs="Times New Roman"/>
      <w:b/>
      <w:bCs/>
      <w:smallCaps/>
      <w:color w:val="auto"/>
      <w:sz w:val="19"/>
      <w:szCs w:val="19"/>
      <w:lang w:eastAsia="en-US"/>
    </w:rPr>
  </w:style>
  <w:style w:type="paragraph" w:customStyle="1" w:styleId="1">
    <w:name w:val="Колонтитул1"/>
    <w:basedOn w:val="a"/>
    <w:link w:val="a3"/>
    <w:uiPriority w:val="99"/>
    <w:rsid w:val="00B12ABF"/>
    <w:pPr>
      <w:shd w:val="clear" w:color="auto" w:fill="FFFFFF"/>
    </w:pPr>
    <w:rPr>
      <w:rFonts w:ascii="Times New Roman" w:eastAsiaTheme="minorHAnsi" w:hAnsi="Times New Roman" w:cs="Times New Roman"/>
      <w:noProof/>
      <w:color w:val="auto"/>
      <w:sz w:val="20"/>
      <w:szCs w:val="20"/>
      <w:lang w:eastAsia="en-US"/>
    </w:rPr>
  </w:style>
  <w:style w:type="paragraph" w:customStyle="1" w:styleId="80">
    <w:name w:val="Основной текст (8)"/>
    <w:basedOn w:val="a"/>
    <w:link w:val="8"/>
    <w:uiPriority w:val="99"/>
    <w:rsid w:val="00B12ABF"/>
    <w:pPr>
      <w:shd w:val="clear" w:color="auto" w:fill="FFFFFF"/>
      <w:spacing w:line="278" w:lineRule="exact"/>
      <w:ind w:hanging="1440"/>
      <w:jc w:val="both"/>
    </w:pPr>
    <w:rPr>
      <w:rFonts w:ascii="Times New Roman" w:eastAsiaTheme="minorHAnsi" w:hAnsi="Times New Roman" w:cs="Times New Roman"/>
      <w:color w:val="auto"/>
      <w:sz w:val="25"/>
      <w:szCs w:val="25"/>
      <w:lang w:eastAsia="en-US"/>
    </w:rPr>
  </w:style>
  <w:style w:type="paragraph" w:customStyle="1" w:styleId="90">
    <w:name w:val="Основной текст (9)"/>
    <w:basedOn w:val="a"/>
    <w:link w:val="9"/>
    <w:uiPriority w:val="99"/>
    <w:rsid w:val="00B12ABF"/>
    <w:pPr>
      <w:shd w:val="clear" w:color="auto" w:fill="FFFFFF"/>
      <w:spacing w:after="180" w:line="240" w:lineRule="atLeast"/>
    </w:pPr>
    <w:rPr>
      <w:rFonts w:ascii="Times New Roman" w:eastAsiaTheme="minorHAnsi" w:hAnsi="Times New Roman" w:cs="Times New Roman"/>
      <w:color w:val="auto"/>
      <w:w w:val="200"/>
      <w:sz w:val="8"/>
      <w:szCs w:val="8"/>
      <w:lang w:eastAsia="en-US"/>
    </w:rPr>
  </w:style>
  <w:style w:type="paragraph" w:styleId="a5">
    <w:name w:val="Body Text"/>
    <w:basedOn w:val="a"/>
    <w:link w:val="10"/>
    <w:uiPriority w:val="99"/>
    <w:rsid w:val="00B12ABF"/>
    <w:pPr>
      <w:shd w:val="clear" w:color="auto" w:fill="FFFFFF"/>
      <w:spacing w:line="278" w:lineRule="exact"/>
      <w:ind w:hanging="1440"/>
      <w:jc w:val="both"/>
    </w:pPr>
    <w:rPr>
      <w:rFonts w:ascii="Times New Roman" w:eastAsiaTheme="minorHAnsi" w:hAnsi="Times New Roman" w:cs="Times New Roman"/>
      <w:color w:val="auto"/>
      <w:sz w:val="23"/>
      <w:szCs w:val="23"/>
      <w:lang w:eastAsia="en-US"/>
    </w:rPr>
  </w:style>
  <w:style w:type="character" w:customStyle="1" w:styleId="a8">
    <w:name w:val="Основной текст Знак"/>
    <w:basedOn w:val="a0"/>
    <w:uiPriority w:val="99"/>
    <w:semiHidden/>
    <w:rsid w:val="00B12ABF"/>
    <w:rPr>
      <w:rFonts w:ascii="Arial Unicode MS" w:eastAsia="Arial Unicode MS" w:hAnsi="Arial Unicode MS" w:cs="Arial Unicode MS"/>
      <w:color w:val="000000"/>
      <w:sz w:val="24"/>
      <w:szCs w:val="24"/>
      <w:lang w:eastAsia="ru-RU"/>
    </w:rPr>
  </w:style>
  <w:style w:type="paragraph" w:customStyle="1" w:styleId="12">
    <w:name w:val="Заголовок №1"/>
    <w:basedOn w:val="a"/>
    <w:link w:val="11"/>
    <w:uiPriority w:val="99"/>
    <w:rsid w:val="00B12ABF"/>
    <w:pPr>
      <w:shd w:val="clear" w:color="auto" w:fill="FFFFFF"/>
      <w:spacing w:line="706" w:lineRule="exact"/>
      <w:outlineLvl w:val="0"/>
    </w:pPr>
    <w:rPr>
      <w:rFonts w:ascii="Times New Roman" w:eastAsiaTheme="minorHAnsi" w:hAnsi="Times New Roman" w:cs="Times New Roman"/>
      <w:b/>
      <w:bCs/>
      <w:color w:val="auto"/>
      <w:sz w:val="42"/>
      <w:szCs w:val="42"/>
      <w:lang w:eastAsia="en-US"/>
    </w:rPr>
  </w:style>
  <w:style w:type="paragraph" w:customStyle="1" w:styleId="60">
    <w:name w:val="Основной текст (6)"/>
    <w:basedOn w:val="a"/>
    <w:link w:val="6"/>
    <w:uiPriority w:val="99"/>
    <w:rsid w:val="00B12ABF"/>
    <w:pPr>
      <w:shd w:val="clear" w:color="auto" w:fill="FFFFFF"/>
      <w:spacing w:before="240" w:after="2400" w:line="240" w:lineRule="atLeast"/>
      <w:ind w:firstLine="720"/>
    </w:pPr>
    <w:rPr>
      <w:rFonts w:ascii="Times New Roman" w:eastAsiaTheme="minorHAnsi" w:hAnsi="Times New Roman" w:cs="Times New Roman"/>
      <w:b/>
      <w:bCs/>
      <w:color w:val="auto"/>
      <w:sz w:val="26"/>
      <w:szCs w:val="26"/>
      <w:lang w:eastAsia="en-US"/>
    </w:rPr>
  </w:style>
  <w:style w:type="paragraph" w:customStyle="1" w:styleId="a7">
    <w:name w:val="Подпись к таблице"/>
    <w:basedOn w:val="a"/>
    <w:link w:val="a6"/>
    <w:uiPriority w:val="99"/>
    <w:rsid w:val="00B12ABF"/>
    <w:pPr>
      <w:shd w:val="clear" w:color="auto" w:fill="FFFFFF"/>
      <w:spacing w:line="240" w:lineRule="atLeast"/>
    </w:pPr>
    <w:rPr>
      <w:rFonts w:ascii="Times New Roman" w:eastAsiaTheme="minorHAnsi" w:hAnsi="Times New Roman" w:cs="Times New Roman"/>
      <w:color w:val="auto"/>
      <w:w w:val="200"/>
      <w:sz w:val="8"/>
      <w:szCs w:val="8"/>
      <w:lang w:val="en-US" w:eastAsia="en-US"/>
    </w:rPr>
  </w:style>
  <w:style w:type="paragraph" w:customStyle="1" w:styleId="111">
    <w:name w:val="Основной текст (11)"/>
    <w:basedOn w:val="a"/>
    <w:link w:val="110"/>
    <w:uiPriority w:val="99"/>
    <w:rsid w:val="00B12ABF"/>
    <w:pPr>
      <w:shd w:val="clear" w:color="auto" w:fill="FFFFFF"/>
      <w:spacing w:line="240" w:lineRule="atLeast"/>
      <w:jc w:val="both"/>
    </w:pPr>
    <w:rPr>
      <w:rFonts w:ascii="Times New Roman" w:eastAsiaTheme="minorHAnsi" w:hAnsi="Times New Roman" w:cs="Times New Roman"/>
      <w:b/>
      <w:bCs/>
      <w:smallCaps/>
      <w:color w:val="auto"/>
      <w:sz w:val="31"/>
      <w:szCs w:val="31"/>
      <w:lang w:eastAsia="en-US"/>
    </w:rPr>
  </w:style>
  <w:style w:type="paragraph" w:styleId="a9">
    <w:name w:val="List Paragraph"/>
    <w:basedOn w:val="a"/>
    <w:uiPriority w:val="34"/>
    <w:qFormat/>
    <w:rsid w:val="00753D59"/>
    <w:pPr>
      <w:ind w:left="720"/>
      <w:contextualSpacing/>
    </w:pPr>
  </w:style>
  <w:style w:type="character" w:customStyle="1" w:styleId="aa">
    <w:name w:val="Основной текст + Полужирный"/>
    <w:basedOn w:val="10"/>
    <w:uiPriority w:val="99"/>
    <w:rsid w:val="002831F0"/>
    <w:rPr>
      <w:rFonts w:ascii="Times New Roman" w:hAnsi="Times New Roman" w:cs="Times New Roman"/>
      <w:b/>
      <w:bCs/>
      <w:spacing w:val="0"/>
      <w:sz w:val="25"/>
      <w:szCs w:val="25"/>
      <w:shd w:val="clear" w:color="auto" w:fill="FFFFFF"/>
    </w:rPr>
  </w:style>
  <w:style w:type="character" w:customStyle="1" w:styleId="13pt">
    <w:name w:val="Заголовок №1 + Интервал 3 pt"/>
    <w:basedOn w:val="11"/>
    <w:uiPriority w:val="99"/>
    <w:rsid w:val="00250975"/>
    <w:rPr>
      <w:rFonts w:ascii="Times New Roman" w:hAnsi="Times New Roman" w:cs="Times New Roman"/>
      <w:b/>
      <w:bCs/>
      <w:spacing w:val="60"/>
      <w:sz w:val="24"/>
      <w:szCs w:val="24"/>
      <w:shd w:val="clear" w:color="auto" w:fill="FFFFFF"/>
    </w:rPr>
  </w:style>
  <w:style w:type="character" w:customStyle="1" w:styleId="3">
    <w:name w:val="Основной текст (3)_"/>
    <w:basedOn w:val="a0"/>
    <w:link w:val="30"/>
    <w:uiPriority w:val="99"/>
    <w:locked/>
    <w:rsid w:val="002737AC"/>
    <w:rPr>
      <w:rFonts w:ascii="Times New Roman" w:hAnsi="Times New Roman" w:cs="Times New Roman"/>
      <w:sz w:val="19"/>
      <w:szCs w:val="19"/>
      <w:shd w:val="clear" w:color="auto" w:fill="FFFFFF"/>
    </w:rPr>
  </w:style>
  <w:style w:type="character" w:customStyle="1" w:styleId="20pt">
    <w:name w:val="Основной текст (2) + Интервал 0 pt"/>
    <w:basedOn w:val="2"/>
    <w:uiPriority w:val="99"/>
    <w:rsid w:val="002737AC"/>
    <w:rPr>
      <w:rFonts w:ascii="SimHei" w:eastAsia="SimHei" w:hAnsi="Times New Roman" w:cs="SimHei"/>
      <w:b/>
      <w:bCs/>
      <w:smallCaps w:val="0"/>
      <w:noProof/>
      <w:spacing w:val="0"/>
      <w:sz w:val="26"/>
      <w:szCs w:val="26"/>
      <w:shd w:val="clear" w:color="auto" w:fill="FFFFFF"/>
    </w:rPr>
  </w:style>
  <w:style w:type="character" w:customStyle="1" w:styleId="12pt">
    <w:name w:val="Основной текст + 12 pt"/>
    <w:aliases w:val="Полужирный1"/>
    <w:basedOn w:val="10"/>
    <w:uiPriority w:val="99"/>
    <w:rsid w:val="002737AC"/>
    <w:rPr>
      <w:rFonts w:ascii="Times New Roman" w:hAnsi="Times New Roman" w:cs="Times New Roman"/>
      <w:b/>
      <w:bCs/>
      <w:spacing w:val="0"/>
      <w:sz w:val="24"/>
      <w:szCs w:val="24"/>
      <w:shd w:val="clear" w:color="auto" w:fill="FFFFFF"/>
    </w:rPr>
  </w:style>
  <w:style w:type="paragraph" w:customStyle="1" w:styleId="30">
    <w:name w:val="Основной текст (3)"/>
    <w:basedOn w:val="a"/>
    <w:link w:val="3"/>
    <w:uiPriority w:val="99"/>
    <w:rsid w:val="002737AC"/>
    <w:pPr>
      <w:shd w:val="clear" w:color="auto" w:fill="FFFFFF"/>
      <w:spacing w:line="226" w:lineRule="exact"/>
      <w:jc w:val="both"/>
    </w:pPr>
    <w:rPr>
      <w:rFonts w:ascii="Times New Roman" w:eastAsiaTheme="minorHAnsi" w:hAnsi="Times New Roman" w:cs="Times New Roman"/>
      <w:color w:val="auto"/>
      <w:sz w:val="19"/>
      <w:szCs w:val="19"/>
      <w:lang w:eastAsia="en-US"/>
    </w:rPr>
  </w:style>
  <w:style w:type="paragraph" w:customStyle="1" w:styleId="13">
    <w:name w:val="Подпись к таблице1"/>
    <w:basedOn w:val="a"/>
    <w:uiPriority w:val="99"/>
    <w:rsid w:val="00EC2DB4"/>
    <w:pPr>
      <w:shd w:val="clear" w:color="auto" w:fill="FFFFFF"/>
      <w:spacing w:line="240" w:lineRule="atLeast"/>
    </w:pPr>
    <w:rPr>
      <w:rFonts w:ascii="Times New Roman" w:hAnsi="Times New Roman" w:cs="Times New Roman"/>
      <w:b/>
      <w:bCs/>
      <w:color w:val="auto"/>
    </w:rPr>
  </w:style>
  <w:style w:type="paragraph" w:customStyle="1" w:styleId="112">
    <w:name w:val="Заголовок №11"/>
    <w:basedOn w:val="a"/>
    <w:uiPriority w:val="99"/>
    <w:rsid w:val="00EC2DB4"/>
    <w:pPr>
      <w:shd w:val="clear" w:color="auto" w:fill="FFFFFF"/>
      <w:spacing w:before="540" w:after="300" w:line="240" w:lineRule="atLeast"/>
      <w:jc w:val="both"/>
      <w:outlineLvl w:val="0"/>
    </w:pPr>
    <w:rPr>
      <w:rFonts w:ascii="Times New Roman" w:hAnsi="Times New Roman" w:cs="Times New Roman"/>
      <w:b/>
      <w:bCs/>
      <w:color w:val="auto"/>
    </w:rPr>
  </w:style>
  <w:style w:type="paragraph" w:styleId="ab">
    <w:name w:val="header"/>
    <w:basedOn w:val="a"/>
    <w:link w:val="ac"/>
    <w:uiPriority w:val="99"/>
    <w:unhideWhenUsed/>
    <w:rsid w:val="00DB3566"/>
    <w:pPr>
      <w:tabs>
        <w:tab w:val="center" w:pos="4677"/>
        <w:tab w:val="right" w:pos="9355"/>
      </w:tabs>
    </w:pPr>
  </w:style>
  <w:style w:type="character" w:customStyle="1" w:styleId="ac">
    <w:name w:val="Верхний колонтитул Знак"/>
    <w:basedOn w:val="a0"/>
    <w:link w:val="ab"/>
    <w:uiPriority w:val="99"/>
    <w:rsid w:val="00DB3566"/>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DB3566"/>
    <w:pPr>
      <w:tabs>
        <w:tab w:val="center" w:pos="4677"/>
        <w:tab w:val="right" w:pos="9355"/>
      </w:tabs>
    </w:pPr>
  </w:style>
  <w:style w:type="character" w:customStyle="1" w:styleId="ae">
    <w:name w:val="Нижний колонтитул Знак"/>
    <w:basedOn w:val="a0"/>
    <w:link w:val="ad"/>
    <w:uiPriority w:val="99"/>
    <w:rsid w:val="00DB3566"/>
    <w:rPr>
      <w:rFonts w:ascii="Arial Unicode MS" w:eastAsia="Arial Unicode MS" w:hAnsi="Arial Unicode MS" w:cs="Arial Unicode MS"/>
      <w:color w:val="000000"/>
      <w:sz w:val="24"/>
      <w:szCs w:val="24"/>
      <w:lang w:eastAsia="ru-RU"/>
    </w:rPr>
  </w:style>
  <w:style w:type="paragraph" w:styleId="af">
    <w:name w:val="Balloon Text"/>
    <w:basedOn w:val="a"/>
    <w:link w:val="af0"/>
    <w:uiPriority w:val="99"/>
    <w:semiHidden/>
    <w:unhideWhenUsed/>
    <w:rsid w:val="00091612"/>
    <w:rPr>
      <w:rFonts w:ascii="Tahoma" w:hAnsi="Tahoma" w:cs="Tahoma"/>
      <w:sz w:val="16"/>
      <w:szCs w:val="16"/>
    </w:rPr>
  </w:style>
  <w:style w:type="character" w:customStyle="1" w:styleId="af0">
    <w:name w:val="Текст выноски Знак"/>
    <w:basedOn w:val="a0"/>
    <w:link w:val="af"/>
    <w:uiPriority w:val="99"/>
    <w:semiHidden/>
    <w:rsid w:val="00091612"/>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907">
      <w:bodyDiv w:val="1"/>
      <w:marLeft w:val="0"/>
      <w:marRight w:val="0"/>
      <w:marTop w:val="0"/>
      <w:marBottom w:val="0"/>
      <w:divBdr>
        <w:top w:val="none" w:sz="0" w:space="0" w:color="auto"/>
        <w:left w:val="none" w:sz="0" w:space="0" w:color="auto"/>
        <w:bottom w:val="none" w:sz="0" w:space="0" w:color="auto"/>
        <w:right w:val="none" w:sz="0" w:space="0" w:color="auto"/>
      </w:divBdr>
    </w:div>
    <w:div w:id="342628575">
      <w:bodyDiv w:val="1"/>
      <w:marLeft w:val="0"/>
      <w:marRight w:val="0"/>
      <w:marTop w:val="0"/>
      <w:marBottom w:val="0"/>
      <w:divBdr>
        <w:top w:val="none" w:sz="0" w:space="0" w:color="auto"/>
        <w:left w:val="none" w:sz="0" w:space="0" w:color="auto"/>
        <w:bottom w:val="none" w:sz="0" w:space="0" w:color="auto"/>
        <w:right w:val="none" w:sz="0" w:space="0" w:color="auto"/>
      </w:divBdr>
    </w:div>
    <w:div w:id="635182740">
      <w:bodyDiv w:val="1"/>
      <w:marLeft w:val="0"/>
      <w:marRight w:val="0"/>
      <w:marTop w:val="0"/>
      <w:marBottom w:val="0"/>
      <w:divBdr>
        <w:top w:val="none" w:sz="0" w:space="0" w:color="auto"/>
        <w:left w:val="none" w:sz="0" w:space="0" w:color="auto"/>
        <w:bottom w:val="none" w:sz="0" w:space="0" w:color="auto"/>
        <w:right w:val="none" w:sz="0" w:space="0" w:color="auto"/>
      </w:divBdr>
    </w:div>
    <w:div w:id="926155812">
      <w:bodyDiv w:val="1"/>
      <w:marLeft w:val="0"/>
      <w:marRight w:val="0"/>
      <w:marTop w:val="0"/>
      <w:marBottom w:val="0"/>
      <w:divBdr>
        <w:top w:val="none" w:sz="0" w:space="0" w:color="auto"/>
        <w:left w:val="none" w:sz="0" w:space="0" w:color="auto"/>
        <w:bottom w:val="none" w:sz="0" w:space="0" w:color="auto"/>
        <w:right w:val="none" w:sz="0" w:space="0" w:color="auto"/>
      </w:divBdr>
    </w:div>
    <w:div w:id="1115908796">
      <w:bodyDiv w:val="1"/>
      <w:marLeft w:val="0"/>
      <w:marRight w:val="0"/>
      <w:marTop w:val="0"/>
      <w:marBottom w:val="0"/>
      <w:divBdr>
        <w:top w:val="none" w:sz="0" w:space="0" w:color="auto"/>
        <w:left w:val="none" w:sz="0" w:space="0" w:color="auto"/>
        <w:bottom w:val="none" w:sz="0" w:space="0" w:color="auto"/>
        <w:right w:val="none" w:sz="0" w:space="0" w:color="auto"/>
      </w:divBdr>
    </w:div>
    <w:div w:id="1171801289">
      <w:bodyDiv w:val="1"/>
      <w:marLeft w:val="0"/>
      <w:marRight w:val="0"/>
      <w:marTop w:val="0"/>
      <w:marBottom w:val="0"/>
      <w:divBdr>
        <w:top w:val="none" w:sz="0" w:space="0" w:color="auto"/>
        <w:left w:val="none" w:sz="0" w:space="0" w:color="auto"/>
        <w:bottom w:val="none" w:sz="0" w:space="0" w:color="auto"/>
        <w:right w:val="none" w:sz="0" w:space="0" w:color="auto"/>
      </w:divBdr>
    </w:div>
    <w:div w:id="1231187850">
      <w:bodyDiv w:val="1"/>
      <w:marLeft w:val="0"/>
      <w:marRight w:val="0"/>
      <w:marTop w:val="0"/>
      <w:marBottom w:val="0"/>
      <w:divBdr>
        <w:top w:val="none" w:sz="0" w:space="0" w:color="auto"/>
        <w:left w:val="none" w:sz="0" w:space="0" w:color="auto"/>
        <w:bottom w:val="none" w:sz="0" w:space="0" w:color="auto"/>
        <w:right w:val="none" w:sz="0" w:space="0" w:color="auto"/>
      </w:divBdr>
    </w:div>
    <w:div w:id="1466704073">
      <w:bodyDiv w:val="1"/>
      <w:marLeft w:val="0"/>
      <w:marRight w:val="0"/>
      <w:marTop w:val="0"/>
      <w:marBottom w:val="0"/>
      <w:divBdr>
        <w:top w:val="none" w:sz="0" w:space="0" w:color="auto"/>
        <w:left w:val="none" w:sz="0" w:space="0" w:color="auto"/>
        <w:bottom w:val="none" w:sz="0" w:space="0" w:color="auto"/>
        <w:right w:val="none" w:sz="0" w:space="0" w:color="auto"/>
      </w:divBdr>
    </w:div>
    <w:div w:id="1529491179">
      <w:bodyDiv w:val="1"/>
      <w:marLeft w:val="0"/>
      <w:marRight w:val="0"/>
      <w:marTop w:val="0"/>
      <w:marBottom w:val="0"/>
      <w:divBdr>
        <w:top w:val="none" w:sz="0" w:space="0" w:color="auto"/>
        <w:left w:val="none" w:sz="0" w:space="0" w:color="auto"/>
        <w:bottom w:val="none" w:sz="0" w:space="0" w:color="auto"/>
        <w:right w:val="none" w:sz="0" w:space="0" w:color="auto"/>
      </w:divBdr>
    </w:div>
    <w:div w:id="18642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9Bjq/jW6GHYujTdPfAjtMqG2A20=</DigestValue>
    </Reference>
    <Reference URI="#idOfficeObject" Type="http://www.w3.org/2000/09/xmldsig#Object">
      <DigestMethod Algorithm="http://www.w3.org/2000/09/xmldsig#sha1"/>
      <DigestValue>fn3hjmOJMMfbshWgStsLtdCIH9M=</DigestValue>
    </Reference>
    <Reference URI="#idSignedProperties" Type="http://uri.etsi.org/01903#SignedProperties">
      <Transforms>
        <Transform Algorithm="http://www.w3.org/TR/2001/REC-xml-c14n-20010315"/>
      </Transforms>
      <DigestMethod Algorithm="http://www.w3.org/2000/09/xmldsig#sha1"/>
      <DigestValue>ijKhAWu1DI28tSeQbrzMsJAJ4ds=</DigestValue>
    </Reference>
  </SignedInfo>
  <SignatureValue>NqJAe1JmVgZ1cW5wrXhsZjOV3bFSavJ4XrlvIfpBrKOZtEsAvGREhJHLeAMNz3boRnO1OMgA9U/G
YmYdGeu7LW6uqDwM1exi5MjLIlsu+I/NY+JR41G7gEcgyFlDrUv/I11XlqAurIjVu2oS5J+LZywn
++XWBOMdmEkJbiHcUK8=</SignatureValue>
  <KeyInfo>
    <X509Data>
      <X509Certificate>MIICJDCCAY2gAwIBAgIQS2ITHjrJTZ1OyPRgAP8u6jANBgkqhkiG9w0BAQUFADBIMSEwHwYDVQQD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</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i/b8IydQaG/FfxAaRITBy+u3MI8=</DigestValue>
      </Reference>
      <Reference URI="/word/settings.xml?ContentType=application/vnd.openxmlformats-officedocument.wordprocessingml.settings+xml">
        <DigestMethod Algorithm="http://www.w3.org/2000/09/xmldsig#sha1"/>
        <DigestValue>pWIz4rF7iS4jA7PqpyqvtptHVy8=</DigestValue>
      </Reference>
      <Reference URI="/word/styles.xml?ContentType=application/vnd.openxmlformats-officedocument.wordprocessingml.styles+xml">
        <DigestMethod Algorithm="http://www.w3.org/2000/09/xmldsig#sha1"/>
        <DigestValue>xElk9fZtNRPjuo5K9ZIFov7wjdI=</DigestValue>
      </Reference>
      <Reference URI="/word/numbering.xml?ContentType=application/vnd.openxmlformats-officedocument.wordprocessingml.numbering+xml">
        <DigestMethod Algorithm="http://www.w3.org/2000/09/xmldsig#sha1"/>
        <DigestValue>/KzBj9OnkcmqXLLOWdL3WkvIVn8=</DigestValue>
      </Reference>
      <Reference URI="/word/fontTable.xml?ContentType=application/vnd.openxmlformats-officedocument.wordprocessingml.fontTable+xml">
        <DigestMethod Algorithm="http://www.w3.org/2000/09/xmldsig#sha1"/>
        <DigestValue>pR/Lmavm9TwlUyHD7zkoY9ylefo=</DigestValue>
      </Reference>
      <Reference URI="/word/stylesWithEffects.xml?ContentType=application/vnd.ms-word.stylesWithEffects+xml">
        <DigestMethod Algorithm="http://www.w3.org/2000/09/xmldsig#sha1"/>
        <DigestValue>eFU0P6M93bOkWwQEVGgtt9D09kc=</DigestValue>
      </Reference>
      <Reference URI="/word/theme/theme1.xml?ContentType=application/vnd.openxmlformats-officedocument.theme+xml">
        <DigestMethod Algorithm="http://www.w3.org/2000/09/xmldsig#sha1"/>
        <DigestValue>Vfk7GMOAjgFqT1ygkwqxi95ewsc=</DigestValue>
      </Reference>
      <Reference URI="/word/endnotes.xml?ContentType=application/vnd.openxmlformats-officedocument.wordprocessingml.endnotes+xml">
        <DigestMethod Algorithm="http://www.w3.org/2000/09/xmldsig#sha1"/>
        <DigestValue>y2fMLxQZDotKOTkrfHXK+EBef0s=</DigestValue>
      </Reference>
      <Reference URI="/word/document.xml?ContentType=application/vnd.openxmlformats-officedocument.wordprocessingml.document.main+xml">
        <DigestMethod Algorithm="http://www.w3.org/2000/09/xmldsig#sha1"/>
        <DigestValue>RcmO+lQQopKfi1t6t78atZsIDJM=</DigestValue>
      </Reference>
      <Reference URI="/word/header1.xml?ContentType=application/vnd.openxmlformats-officedocument.wordprocessingml.header+xml">
        <DigestMethod Algorithm="http://www.w3.org/2000/09/xmldsig#sha1"/>
        <DigestValue>gz54z8i04e8pI0HRCJtxnl5vTaQ=</DigestValue>
      </Reference>
      <Reference URI="/word/footnotes.xml?ContentType=application/vnd.openxmlformats-officedocument.wordprocessingml.footnotes+xml">
        <DigestMethod Algorithm="http://www.w3.org/2000/09/xmldsig#sha1"/>
        <DigestValue>0zW9f+Kcr6uvASj5zp5Lx8hGFNc=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eQlcTZ7UBOHybCH+G7YEFYOhIgQ=</DigestValue>
      </Reference>
    </Manifest>
    <SignatureProperties>
      <SignatureProperty Id="idSignatureTime" Target="#idPackageSignature">
        <mdssi:SignatureTime>
          <mdssi:Format>YYYY-MM-DDThh:mm:ssTZD</mdssi:Format>
          <mdssi:Value>2022-04-04T23:25:01Z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2022-04-04T23:25:01Z</xd:SigningTime>
          <xd:SigningCertificate>
            <xd:Cert>
              <xd:CertDigest>
                <DigestMethod Algorithm="http://www.w3.org/2000/09/xmldsig#sha1"/>
                <DigestValue>oaAWOSICnJk18Z/DUGEjDwrw2ZM=</DigestValue>
              </xd:CertDigest>
              <xd:IssuerSerial>
                <X509IssuerName>CN=Реброва Н.С., O=МДОБУ д/с №14</X509IssuerName>
                <X509SerialNumber>100201332536825939568465311974087929578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7E4A-810F-4B3F-8F99-F10FBE84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9101</Words>
  <Characters>51880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LENA_G</cp:lastModifiedBy>
  <cp:revision>51</cp:revision>
  <cp:lastPrinted>2021-08-23T00:17:00Z</cp:lastPrinted>
  <dcterms:created xsi:type="dcterms:W3CDTF">2021-07-29T15:49:00Z</dcterms:created>
  <dcterms:modified xsi:type="dcterms:W3CDTF">2022-04-04T23:25:00Z</dcterms:modified>
</cp:coreProperties>
</file>